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5CD5" w14:textId="544284F0" w:rsidR="00C4161E" w:rsidRPr="001F0A1F" w:rsidRDefault="00C4161E" w:rsidP="00C4161E">
      <w:pPr>
        <w:shd w:val="clear" w:color="auto" w:fill="FFFFFF"/>
        <w:jc w:val="center"/>
        <w:rPr>
          <w:rFonts w:ascii="Gill Sans MT" w:eastAsia="Times New Roman" w:hAnsi="Gill Sans MT" w:cs="Arial"/>
          <w:b/>
          <w:bCs/>
          <w:color w:val="222222"/>
          <w:lang w:eastAsia="en-GB"/>
        </w:rPr>
      </w:pPr>
      <w:r w:rsidRPr="00C4161E">
        <w:rPr>
          <w:rFonts w:ascii="Gill Sans MT" w:eastAsia="Times New Roman" w:hAnsi="Gill Sans MT" w:cs="Arial"/>
          <w:b/>
          <w:bCs/>
          <w:color w:val="222222"/>
          <w:lang w:eastAsia="en-GB"/>
        </w:rPr>
        <w:t>Brief for ongoing website support</w:t>
      </w:r>
    </w:p>
    <w:p w14:paraId="4231A428" w14:textId="77777777" w:rsidR="001F0A1F" w:rsidRPr="001F0A1F" w:rsidRDefault="001F0A1F" w:rsidP="001F0A1F">
      <w:pPr>
        <w:shd w:val="clear" w:color="auto" w:fill="FFFFFF"/>
        <w:rPr>
          <w:rFonts w:ascii="Gill Sans MT" w:eastAsia="Times New Roman" w:hAnsi="Gill Sans MT" w:cs="Arial"/>
          <w:color w:val="222222"/>
          <w:lang w:eastAsia="en-GB"/>
        </w:rPr>
      </w:pPr>
    </w:p>
    <w:p w14:paraId="59B07787" w14:textId="696976CA" w:rsidR="00C4161E" w:rsidRDefault="00C4161E" w:rsidP="001F0A1F">
      <w:pPr>
        <w:shd w:val="clear" w:color="auto" w:fill="FFFFFF"/>
        <w:rPr>
          <w:rFonts w:ascii="Gill Sans MT" w:eastAsia="Times New Roman" w:hAnsi="Gill Sans MT" w:cs="Arial"/>
          <w:color w:val="222222"/>
          <w:lang w:eastAsia="en-GB"/>
        </w:rPr>
      </w:pPr>
      <w:r>
        <w:rPr>
          <w:rFonts w:ascii="Gill Sans MT" w:eastAsia="Times New Roman" w:hAnsi="Gill Sans MT" w:cs="Arial"/>
          <w:color w:val="222222"/>
          <w:lang w:eastAsia="en-GB"/>
        </w:rPr>
        <w:t xml:space="preserve">Playing Out are looking for a new web company to provide ongoing support for our </w:t>
      </w:r>
      <w:r w:rsidR="00D14094">
        <w:rPr>
          <w:rFonts w:ascii="Gill Sans MT" w:eastAsia="Times New Roman" w:hAnsi="Gill Sans MT" w:cs="Arial"/>
          <w:color w:val="222222"/>
          <w:lang w:eastAsia="en-GB"/>
        </w:rPr>
        <w:t xml:space="preserve">bespoke </w:t>
      </w:r>
      <w:proofErr w:type="spellStart"/>
      <w:r>
        <w:rPr>
          <w:rFonts w:ascii="Gill Sans MT" w:eastAsia="Times New Roman" w:hAnsi="Gill Sans MT" w:cs="Arial"/>
          <w:color w:val="222222"/>
          <w:lang w:eastAsia="en-GB"/>
        </w:rPr>
        <w:t>Wordpress</w:t>
      </w:r>
      <w:proofErr w:type="spellEnd"/>
      <w:r>
        <w:rPr>
          <w:rFonts w:ascii="Gill Sans MT" w:eastAsia="Times New Roman" w:hAnsi="Gill Sans MT" w:cs="Arial"/>
          <w:color w:val="222222"/>
          <w:lang w:eastAsia="en-GB"/>
        </w:rPr>
        <w:t xml:space="preserve"> site </w:t>
      </w:r>
      <w:hyperlink r:id="rId7" w:history="1">
        <w:r w:rsidRPr="009D756C">
          <w:rPr>
            <w:rStyle w:val="Hyperlink"/>
            <w:rFonts w:ascii="Gill Sans MT" w:eastAsia="Times New Roman" w:hAnsi="Gill Sans MT" w:cs="Arial"/>
            <w:lang w:eastAsia="en-GB"/>
          </w:rPr>
          <w:t>www.playingout.net</w:t>
        </w:r>
      </w:hyperlink>
      <w:r>
        <w:rPr>
          <w:rFonts w:ascii="Gill Sans MT" w:eastAsia="Times New Roman" w:hAnsi="Gill Sans MT" w:cs="Arial"/>
          <w:color w:val="222222"/>
          <w:lang w:eastAsia="en-GB"/>
        </w:rPr>
        <w:t xml:space="preserve"> from </w:t>
      </w:r>
      <w:r w:rsidR="00397A49">
        <w:rPr>
          <w:rFonts w:ascii="Gill Sans MT" w:eastAsia="Times New Roman" w:hAnsi="Gill Sans MT" w:cs="Arial"/>
          <w:color w:val="222222"/>
          <w:lang w:eastAsia="en-GB"/>
        </w:rPr>
        <w:t>September</w:t>
      </w:r>
      <w:r>
        <w:rPr>
          <w:rFonts w:ascii="Gill Sans MT" w:eastAsia="Times New Roman" w:hAnsi="Gill Sans MT" w:cs="Arial"/>
          <w:color w:val="222222"/>
          <w:lang w:eastAsia="en-GB"/>
        </w:rPr>
        <w:t xml:space="preserve"> 2021</w:t>
      </w:r>
      <w:r w:rsidR="008206C6">
        <w:rPr>
          <w:rFonts w:ascii="Gill Sans MT" w:eastAsia="Times New Roman" w:hAnsi="Gill Sans MT" w:cs="Arial"/>
          <w:color w:val="222222"/>
          <w:lang w:eastAsia="en-GB"/>
        </w:rPr>
        <w:t xml:space="preserve"> for a monthly fee</w:t>
      </w:r>
      <w:r>
        <w:rPr>
          <w:rFonts w:ascii="Gill Sans MT" w:eastAsia="Times New Roman" w:hAnsi="Gill Sans MT" w:cs="Arial"/>
          <w:color w:val="222222"/>
          <w:lang w:eastAsia="en-GB"/>
        </w:rPr>
        <w:t>.</w:t>
      </w:r>
    </w:p>
    <w:p w14:paraId="648140A4" w14:textId="4D99CA57" w:rsidR="00C4161E" w:rsidRDefault="00C4161E" w:rsidP="001F0A1F">
      <w:pPr>
        <w:shd w:val="clear" w:color="auto" w:fill="FFFFFF"/>
        <w:rPr>
          <w:rFonts w:ascii="Gill Sans MT" w:eastAsia="Times New Roman" w:hAnsi="Gill Sans MT" w:cs="Arial"/>
          <w:color w:val="222222"/>
          <w:lang w:eastAsia="en-GB"/>
        </w:rPr>
      </w:pPr>
    </w:p>
    <w:p w14:paraId="78865EAE" w14:textId="0DFF0A90" w:rsidR="00C4161E" w:rsidRDefault="00C4161E" w:rsidP="00C4161E">
      <w:pPr>
        <w:shd w:val="clear" w:color="auto" w:fill="FFFFFF"/>
        <w:rPr>
          <w:rFonts w:ascii="Gill Sans MT" w:eastAsia="Times New Roman" w:hAnsi="Gill Sans MT" w:cs="Arial"/>
          <w:color w:val="222222"/>
          <w:lang w:eastAsia="en-GB"/>
        </w:rPr>
      </w:pPr>
      <w:r>
        <w:rPr>
          <w:rFonts w:ascii="Gill Sans MT" w:eastAsia="Times New Roman" w:hAnsi="Gill Sans MT" w:cs="Arial"/>
          <w:color w:val="222222"/>
          <w:lang w:eastAsia="en-GB"/>
        </w:rPr>
        <w:t xml:space="preserve">To express your interest, please contact </w:t>
      </w:r>
      <w:hyperlink r:id="rId8" w:history="1">
        <w:r w:rsidRPr="009D756C">
          <w:rPr>
            <w:rStyle w:val="Hyperlink"/>
            <w:rFonts w:ascii="Gill Sans MT" w:eastAsia="Times New Roman" w:hAnsi="Gill Sans MT" w:cs="Arial"/>
            <w:lang w:eastAsia="en-GB"/>
          </w:rPr>
          <w:t>hello@playingout.net</w:t>
        </w:r>
      </w:hyperlink>
      <w:r>
        <w:rPr>
          <w:rFonts w:ascii="Gill Sans MT" w:eastAsia="Times New Roman" w:hAnsi="Gill Sans MT" w:cs="Arial"/>
          <w:color w:val="222222"/>
          <w:lang w:eastAsia="en-GB"/>
        </w:rPr>
        <w:t xml:space="preserve"> by </w:t>
      </w:r>
      <w:r w:rsidR="00397A49">
        <w:rPr>
          <w:rFonts w:ascii="Gill Sans MT" w:eastAsia="Times New Roman" w:hAnsi="Gill Sans MT" w:cs="Arial"/>
          <w:b/>
          <w:bCs/>
          <w:color w:val="222222"/>
          <w:lang w:eastAsia="en-GB"/>
        </w:rPr>
        <w:t>Wednesday 7 Jul</w:t>
      </w:r>
      <w:r w:rsidRPr="00C4161E">
        <w:rPr>
          <w:rFonts w:ascii="Gill Sans MT" w:eastAsia="Times New Roman" w:hAnsi="Gill Sans MT" w:cs="Arial"/>
          <w:b/>
          <w:bCs/>
          <w:color w:val="222222"/>
          <w:lang w:eastAsia="en-GB"/>
        </w:rPr>
        <w:t>y</w:t>
      </w:r>
      <w:r>
        <w:rPr>
          <w:rFonts w:ascii="Gill Sans MT" w:eastAsia="Times New Roman" w:hAnsi="Gill Sans MT" w:cs="Arial"/>
          <w:color w:val="222222"/>
          <w:lang w:eastAsia="en-GB"/>
        </w:rPr>
        <w:t>. Do also get in touch if you have any questions</w:t>
      </w:r>
      <w:r w:rsidR="00241E02">
        <w:rPr>
          <w:rFonts w:ascii="Gill Sans MT" w:eastAsia="Times New Roman" w:hAnsi="Gill Sans MT" w:cs="Arial"/>
          <w:color w:val="222222"/>
          <w:lang w:eastAsia="en-GB"/>
        </w:rPr>
        <w:t>.</w:t>
      </w:r>
    </w:p>
    <w:p w14:paraId="5B7C63CF" w14:textId="77777777" w:rsidR="00C4161E" w:rsidRDefault="00C4161E" w:rsidP="001F0A1F">
      <w:pPr>
        <w:shd w:val="clear" w:color="auto" w:fill="FFFFFF"/>
        <w:rPr>
          <w:rFonts w:ascii="Gill Sans MT" w:eastAsia="Times New Roman" w:hAnsi="Gill Sans MT" w:cs="Arial"/>
          <w:color w:val="222222"/>
          <w:lang w:eastAsia="en-GB"/>
        </w:rPr>
      </w:pPr>
    </w:p>
    <w:p w14:paraId="26585459" w14:textId="7014C1B4" w:rsidR="008206C6" w:rsidRPr="008206C6" w:rsidRDefault="00C4161E" w:rsidP="008206C6">
      <w:pPr>
        <w:shd w:val="clear" w:color="auto" w:fill="FFFFFF"/>
        <w:rPr>
          <w:rFonts w:ascii="Gill Sans MT" w:eastAsia="Times New Roman" w:hAnsi="Gill Sans MT" w:cs="Arial"/>
          <w:color w:val="222222"/>
          <w:lang w:eastAsia="en-GB"/>
        </w:rPr>
      </w:pPr>
      <w:r w:rsidRPr="008206C6">
        <w:rPr>
          <w:rFonts w:ascii="Gill Sans MT" w:eastAsia="Times New Roman" w:hAnsi="Gill Sans MT" w:cs="Arial"/>
          <w:color w:val="222222"/>
          <w:lang w:eastAsia="en-GB"/>
        </w:rPr>
        <w:t xml:space="preserve">Playing Out is a parent and resident led movement restoring children’s freedom to play out in the streets and spaces where they live, for their health, happiness and sense of belonging. Our website is key to all our social change work and serves many audiences. It is also important for our brand. We are looking </w:t>
      </w:r>
      <w:r w:rsidR="008206C6" w:rsidRPr="008206C6">
        <w:rPr>
          <w:rFonts w:ascii="Gill Sans MT" w:eastAsia="Times New Roman" w:hAnsi="Gill Sans MT" w:cs="Arial"/>
          <w:color w:val="222222"/>
          <w:lang w:eastAsia="en-GB"/>
        </w:rPr>
        <w:t xml:space="preserve">to work with </w:t>
      </w:r>
      <w:r w:rsidRPr="008206C6">
        <w:rPr>
          <w:rFonts w:ascii="Gill Sans MT" w:eastAsia="Times New Roman" w:hAnsi="Gill Sans MT" w:cs="Arial"/>
          <w:color w:val="222222"/>
          <w:lang w:eastAsia="en-GB"/>
        </w:rPr>
        <w:t>a</w:t>
      </w:r>
      <w:r w:rsidR="008206C6" w:rsidRPr="008206C6">
        <w:rPr>
          <w:rFonts w:ascii="Gill Sans MT" w:eastAsia="Times New Roman" w:hAnsi="Gill Sans MT" w:cs="Arial"/>
          <w:color w:val="222222"/>
          <w:lang w:eastAsia="en-GB"/>
        </w:rPr>
        <w:t xml:space="preserve"> web</w:t>
      </w:r>
      <w:r w:rsidRPr="008206C6">
        <w:rPr>
          <w:rFonts w:ascii="Gill Sans MT" w:eastAsia="Times New Roman" w:hAnsi="Gill Sans MT" w:cs="Arial"/>
          <w:color w:val="222222"/>
          <w:lang w:eastAsia="en-GB"/>
        </w:rPr>
        <w:t xml:space="preserve"> company who </w:t>
      </w:r>
      <w:r w:rsidR="008206C6" w:rsidRPr="008206C6">
        <w:rPr>
          <w:rFonts w:ascii="Gill Sans MT" w:eastAsia="Times New Roman" w:hAnsi="Gill Sans MT" w:cs="Arial"/>
          <w:color w:val="222222"/>
          <w:lang w:eastAsia="en-GB"/>
        </w:rPr>
        <w:t>has experience of working with / strong interest in social change or civil society sector</w:t>
      </w:r>
      <w:r w:rsidR="008206C6">
        <w:rPr>
          <w:rFonts w:ascii="Gill Sans MT" w:eastAsia="Times New Roman" w:hAnsi="Gill Sans MT" w:cs="Arial"/>
          <w:color w:val="222222"/>
          <w:lang w:eastAsia="en-GB"/>
        </w:rPr>
        <w:t xml:space="preserve">, </w:t>
      </w:r>
      <w:r w:rsidR="008206C6" w:rsidRPr="008206C6">
        <w:rPr>
          <w:rFonts w:ascii="Gill Sans MT" w:eastAsia="Times New Roman" w:hAnsi="Gill Sans MT" w:cs="Arial"/>
          <w:color w:val="222222"/>
          <w:lang w:eastAsia="en-GB"/>
        </w:rPr>
        <w:t xml:space="preserve">based in Bristol or </w:t>
      </w:r>
      <w:r w:rsidR="008206C6">
        <w:rPr>
          <w:rFonts w:ascii="Gill Sans MT" w:eastAsia="Times New Roman" w:hAnsi="Gill Sans MT" w:cs="Arial"/>
          <w:color w:val="222222"/>
          <w:lang w:eastAsia="en-GB"/>
        </w:rPr>
        <w:t xml:space="preserve">the </w:t>
      </w:r>
      <w:r w:rsidR="008206C6" w:rsidRPr="008206C6">
        <w:rPr>
          <w:rFonts w:ascii="Gill Sans MT" w:eastAsia="Times New Roman" w:hAnsi="Gill Sans MT" w:cs="Arial"/>
          <w:color w:val="222222"/>
          <w:lang w:eastAsia="en-GB"/>
        </w:rPr>
        <w:t>surrounding areas.</w:t>
      </w:r>
      <w:r w:rsidR="00D14094">
        <w:rPr>
          <w:rFonts w:ascii="Gill Sans MT" w:eastAsia="Times New Roman" w:hAnsi="Gill Sans MT" w:cs="Arial"/>
          <w:color w:val="222222"/>
          <w:lang w:eastAsia="en-GB"/>
        </w:rPr>
        <w:t xml:space="preserve"> The technical </w:t>
      </w:r>
      <w:r w:rsidR="00D14094" w:rsidRPr="00D14094">
        <w:rPr>
          <w:rFonts w:ascii="Gill Sans MT" w:eastAsia="Times New Roman" w:hAnsi="Gill Sans MT" w:cs="Arial"/>
          <w:color w:val="222222"/>
          <w:lang w:eastAsia="en-GB"/>
        </w:rPr>
        <w:t>s</w:t>
      </w:r>
      <w:r w:rsidR="00D14094">
        <w:rPr>
          <w:rFonts w:ascii="Gill Sans MT" w:eastAsia="Times New Roman" w:hAnsi="Gill Sans MT" w:cs="Arial"/>
          <w:color w:val="222222"/>
          <w:lang w:eastAsia="en-GB"/>
        </w:rPr>
        <w:t>pecification</w:t>
      </w:r>
      <w:r w:rsidR="00D14094" w:rsidRPr="00D14094">
        <w:rPr>
          <w:rFonts w:ascii="Gill Sans MT" w:eastAsia="Times New Roman" w:hAnsi="Gill Sans MT" w:cs="Arial"/>
          <w:color w:val="222222"/>
          <w:lang w:eastAsia="en-GB"/>
        </w:rPr>
        <w:t>s</w:t>
      </w:r>
      <w:r w:rsidR="00D14094">
        <w:rPr>
          <w:rFonts w:ascii="Gill Sans MT" w:eastAsia="Times New Roman" w:hAnsi="Gill Sans MT" w:cs="Arial"/>
          <w:color w:val="222222"/>
          <w:lang w:eastAsia="en-GB"/>
        </w:rPr>
        <w:t xml:space="preserve"> can be found </w:t>
      </w:r>
      <w:hyperlink r:id="rId9" w:history="1">
        <w:r w:rsidR="00D14094" w:rsidRPr="00D14094">
          <w:rPr>
            <w:rStyle w:val="Hyperlink"/>
            <w:rFonts w:ascii="Gill Sans MT" w:eastAsia="Times New Roman" w:hAnsi="Gill Sans MT" w:cs="Arial"/>
            <w:lang w:eastAsia="en-GB"/>
          </w:rPr>
          <w:t>here</w:t>
        </w:r>
      </w:hyperlink>
      <w:r w:rsidR="00D14094">
        <w:rPr>
          <w:rFonts w:ascii="Gill Sans MT" w:eastAsia="Times New Roman" w:hAnsi="Gill Sans MT" w:cs="Arial"/>
          <w:color w:val="222222"/>
          <w:lang w:eastAsia="en-GB"/>
        </w:rPr>
        <w:t>.</w:t>
      </w:r>
    </w:p>
    <w:p w14:paraId="7B69BD44" w14:textId="77777777" w:rsidR="001F0A1F" w:rsidRPr="00C4161E" w:rsidRDefault="001F0A1F" w:rsidP="001F0A1F">
      <w:pPr>
        <w:shd w:val="clear" w:color="auto" w:fill="FFFFFF"/>
        <w:rPr>
          <w:rFonts w:ascii="Gill Sans MT" w:eastAsia="Times New Roman" w:hAnsi="Gill Sans MT" w:cs="Arial"/>
          <w:b/>
          <w:bCs/>
          <w:color w:val="222222"/>
          <w:lang w:eastAsia="en-GB"/>
        </w:rPr>
      </w:pPr>
    </w:p>
    <w:p w14:paraId="362D8CB6" w14:textId="18DDF065" w:rsidR="001F0A1F" w:rsidRPr="001F0A1F" w:rsidRDefault="008206C6" w:rsidP="001F0A1F">
      <w:pPr>
        <w:shd w:val="clear" w:color="auto" w:fill="FFFFFF"/>
        <w:rPr>
          <w:rFonts w:ascii="Gill Sans MT" w:eastAsia="Times New Roman" w:hAnsi="Gill Sans MT" w:cs="Arial"/>
          <w:color w:val="222222"/>
          <w:lang w:eastAsia="en-GB"/>
        </w:rPr>
      </w:pPr>
      <w:r>
        <w:rPr>
          <w:rFonts w:ascii="Gill Sans MT" w:eastAsia="Times New Roman" w:hAnsi="Gill Sans MT" w:cs="Arial"/>
          <w:b/>
          <w:bCs/>
          <w:color w:val="222222"/>
          <w:lang w:eastAsia="en-GB"/>
        </w:rPr>
        <w:t>Monthly w</w:t>
      </w:r>
      <w:r w:rsidR="00FD3BF8" w:rsidRPr="00C4161E">
        <w:rPr>
          <w:rFonts w:ascii="Gill Sans MT" w:eastAsia="Times New Roman" w:hAnsi="Gill Sans MT" w:cs="Arial"/>
          <w:b/>
          <w:bCs/>
          <w:color w:val="222222"/>
          <w:lang w:eastAsia="en-GB"/>
        </w:rPr>
        <w:t>ebsite support requirements</w:t>
      </w:r>
    </w:p>
    <w:p w14:paraId="0C7BF661" w14:textId="77777777" w:rsidR="001F0A1F" w:rsidRPr="001F0A1F" w:rsidRDefault="001F0A1F" w:rsidP="001F0A1F">
      <w:pPr>
        <w:shd w:val="clear" w:color="auto" w:fill="FFFFFF"/>
        <w:rPr>
          <w:rFonts w:ascii="Gill Sans MT" w:eastAsia="Times New Roman" w:hAnsi="Gill Sans MT" w:cs="Arial"/>
          <w:color w:val="222222"/>
          <w:lang w:eastAsia="en-GB"/>
        </w:rPr>
      </w:pPr>
    </w:p>
    <w:p w14:paraId="597FE051" w14:textId="6A39DD54" w:rsidR="001F0A1F" w:rsidRPr="00C4161E" w:rsidRDefault="001F0A1F" w:rsidP="00FD3BF8">
      <w:pPr>
        <w:pStyle w:val="ListParagraph"/>
        <w:numPr>
          <w:ilvl w:val="0"/>
          <w:numId w:val="5"/>
        </w:numPr>
        <w:shd w:val="clear" w:color="auto" w:fill="FFFFFF"/>
        <w:rPr>
          <w:rFonts w:ascii="Gill Sans MT" w:eastAsia="Times New Roman" w:hAnsi="Gill Sans MT" w:cs="Arial"/>
          <w:color w:val="222222"/>
          <w:lang w:eastAsia="en-GB"/>
        </w:rPr>
      </w:pPr>
      <w:r w:rsidRPr="00C4161E">
        <w:rPr>
          <w:rFonts w:ascii="Gill Sans MT" w:eastAsia="Times New Roman" w:hAnsi="Gill Sans MT" w:cs="Arial"/>
          <w:color w:val="222222"/>
          <w:lang w:eastAsia="en-GB"/>
        </w:rPr>
        <w:t xml:space="preserve">Ongoing </w:t>
      </w:r>
      <w:proofErr w:type="spellStart"/>
      <w:r w:rsidRPr="00C4161E">
        <w:rPr>
          <w:rFonts w:ascii="Gill Sans MT" w:eastAsia="Times New Roman" w:hAnsi="Gill Sans MT" w:cs="Arial"/>
          <w:color w:val="222222"/>
          <w:lang w:eastAsia="en-GB"/>
        </w:rPr>
        <w:t>Wordpress</w:t>
      </w:r>
      <w:proofErr w:type="spellEnd"/>
      <w:r w:rsidRPr="00C4161E">
        <w:rPr>
          <w:rFonts w:ascii="Gill Sans MT" w:eastAsia="Times New Roman" w:hAnsi="Gill Sans MT" w:cs="Arial"/>
          <w:color w:val="222222"/>
          <w:lang w:eastAsia="en-GB"/>
        </w:rPr>
        <w:t xml:space="preserve"> updates and support including bug fixes and plug-in updates</w:t>
      </w:r>
      <w:r w:rsidR="00FD3BF8" w:rsidRPr="00C4161E">
        <w:rPr>
          <w:rFonts w:ascii="Gill Sans MT" w:eastAsia="Times New Roman" w:hAnsi="Gill Sans MT" w:cs="Arial"/>
          <w:color w:val="222222"/>
          <w:lang w:eastAsia="en-GB"/>
        </w:rPr>
        <w:t>.</w:t>
      </w:r>
    </w:p>
    <w:p w14:paraId="78E40FD3" w14:textId="52B86A25" w:rsidR="001F0A1F" w:rsidRPr="001F0A1F" w:rsidRDefault="001F0A1F" w:rsidP="00E6307E">
      <w:pPr>
        <w:pStyle w:val="ListParagraph"/>
        <w:numPr>
          <w:ilvl w:val="0"/>
          <w:numId w:val="5"/>
        </w:numPr>
        <w:shd w:val="clear" w:color="auto" w:fill="FFFFFF"/>
        <w:rPr>
          <w:rFonts w:ascii="Gill Sans MT" w:eastAsia="Times New Roman" w:hAnsi="Gill Sans MT" w:cs="Arial"/>
          <w:color w:val="222222"/>
          <w:lang w:eastAsia="en-GB"/>
        </w:rPr>
      </w:pPr>
      <w:r w:rsidRPr="00C4161E">
        <w:rPr>
          <w:rFonts w:ascii="Gill Sans MT" w:eastAsia="Times New Roman" w:hAnsi="Gill Sans MT" w:cs="Arial"/>
          <w:color w:val="222222"/>
          <w:lang w:eastAsia="en-GB"/>
        </w:rPr>
        <w:t xml:space="preserve">Ongoing fixing </w:t>
      </w:r>
      <w:r w:rsidR="00FD3BF8" w:rsidRPr="00C4161E">
        <w:rPr>
          <w:rFonts w:ascii="Gill Sans MT" w:eastAsia="Times New Roman" w:hAnsi="Gill Sans MT" w:cs="Arial"/>
          <w:color w:val="222222"/>
          <w:lang w:eastAsia="en-GB"/>
        </w:rPr>
        <w:t>of any errors or issues</w:t>
      </w:r>
      <w:r w:rsidRPr="00C4161E">
        <w:rPr>
          <w:rFonts w:ascii="Gill Sans MT" w:eastAsia="Times New Roman" w:hAnsi="Gill Sans MT" w:cs="Arial"/>
          <w:color w:val="222222"/>
          <w:lang w:eastAsia="en-GB"/>
        </w:rPr>
        <w:t xml:space="preserve"> with urgent/important ones being dealt with quickly</w:t>
      </w:r>
      <w:r w:rsidR="00FD3BF8" w:rsidRPr="00C4161E">
        <w:rPr>
          <w:rFonts w:ascii="Gill Sans MT" w:eastAsia="Times New Roman" w:hAnsi="Gill Sans MT" w:cs="Arial"/>
          <w:color w:val="222222"/>
          <w:lang w:eastAsia="en-GB"/>
        </w:rPr>
        <w:t>.</w:t>
      </w:r>
    </w:p>
    <w:p w14:paraId="1597E945" w14:textId="026B167B" w:rsidR="001F0A1F" w:rsidRPr="001F0A1F" w:rsidRDefault="00FD3BF8" w:rsidP="00391C54">
      <w:pPr>
        <w:pStyle w:val="ListParagraph"/>
        <w:numPr>
          <w:ilvl w:val="0"/>
          <w:numId w:val="5"/>
        </w:numPr>
        <w:shd w:val="clear" w:color="auto" w:fill="FFFFFF"/>
        <w:rPr>
          <w:rFonts w:ascii="Gill Sans MT" w:eastAsia="Times New Roman" w:hAnsi="Gill Sans MT" w:cs="Arial"/>
          <w:color w:val="222222"/>
          <w:lang w:eastAsia="en-GB"/>
        </w:rPr>
      </w:pPr>
      <w:r w:rsidRPr="00C4161E">
        <w:rPr>
          <w:rFonts w:ascii="Gill Sans MT" w:eastAsia="Times New Roman" w:hAnsi="Gill Sans MT" w:cs="Arial"/>
          <w:color w:val="222222"/>
          <w:lang w:eastAsia="en-GB"/>
        </w:rPr>
        <w:t>Ongoing secure hosting of our website with regular back-ups (optional as could arrange directly with hosting service)</w:t>
      </w:r>
      <w:r w:rsidR="008206C6">
        <w:rPr>
          <w:rFonts w:ascii="Gill Sans MT" w:eastAsia="Times New Roman" w:hAnsi="Gill Sans MT" w:cs="Arial"/>
          <w:color w:val="222222"/>
          <w:lang w:eastAsia="en-GB"/>
        </w:rPr>
        <w:t>.</w:t>
      </w:r>
    </w:p>
    <w:p w14:paraId="1F0830A8" w14:textId="368710A3" w:rsidR="001F0A1F" w:rsidRPr="00C4161E" w:rsidRDefault="001F0A1F" w:rsidP="00FD3BF8">
      <w:pPr>
        <w:pStyle w:val="ListParagraph"/>
        <w:numPr>
          <w:ilvl w:val="0"/>
          <w:numId w:val="4"/>
        </w:numPr>
        <w:shd w:val="clear" w:color="auto" w:fill="FFFFFF"/>
        <w:rPr>
          <w:rFonts w:ascii="Gill Sans MT" w:eastAsia="Times New Roman" w:hAnsi="Gill Sans MT" w:cs="Arial"/>
          <w:color w:val="222222"/>
          <w:lang w:eastAsia="en-GB"/>
        </w:rPr>
      </w:pPr>
      <w:r w:rsidRPr="00C4161E">
        <w:rPr>
          <w:rFonts w:ascii="Gill Sans MT" w:eastAsia="Times New Roman" w:hAnsi="Gill Sans MT" w:cs="Arial"/>
          <w:color w:val="222222"/>
          <w:lang w:eastAsia="en-GB"/>
        </w:rPr>
        <w:t>Ongoing good, clear communications and customer response around any of the above</w:t>
      </w:r>
      <w:r w:rsidR="00FD3BF8" w:rsidRPr="00C4161E">
        <w:rPr>
          <w:rFonts w:ascii="Gill Sans MT" w:eastAsia="Times New Roman" w:hAnsi="Gill Sans MT" w:cs="Arial"/>
          <w:color w:val="222222"/>
          <w:lang w:eastAsia="en-GB"/>
        </w:rPr>
        <w:t>.</w:t>
      </w:r>
    </w:p>
    <w:p w14:paraId="75E87DBC" w14:textId="7C21B57B" w:rsidR="008206C6" w:rsidRDefault="008206C6" w:rsidP="008206C6">
      <w:pPr>
        <w:shd w:val="clear" w:color="auto" w:fill="FFFFFF"/>
        <w:rPr>
          <w:rFonts w:ascii="Gill Sans MT" w:eastAsia="Times New Roman" w:hAnsi="Gill Sans MT" w:cs="Arial"/>
          <w:color w:val="222222"/>
          <w:lang w:eastAsia="en-GB"/>
        </w:rPr>
      </w:pPr>
    </w:p>
    <w:p w14:paraId="343C362E" w14:textId="2700A07E" w:rsidR="008206C6" w:rsidRPr="008206C6" w:rsidRDefault="008206C6" w:rsidP="008206C6">
      <w:pPr>
        <w:shd w:val="clear" w:color="auto" w:fill="FFFFFF"/>
        <w:rPr>
          <w:rFonts w:ascii="Gill Sans MT" w:eastAsia="Times New Roman" w:hAnsi="Gill Sans MT" w:cs="Arial"/>
          <w:b/>
          <w:bCs/>
          <w:color w:val="222222"/>
          <w:lang w:eastAsia="en-GB"/>
        </w:rPr>
      </w:pPr>
      <w:r w:rsidRPr="008206C6">
        <w:rPr>
          <w:rFonts w:ascii="Gill Sans MT" w:eastAsia="Times New Roman" w:hAnsi="Gill Sans MT" w:cs="Arial"/>
          <w:b/>
          <w:bCs/>
          <w:color w:val="222222"/>
          <w:lang w:eastAsia="en-GB"/>
        </w:rPr>
        <w:t>Additional requirements</w:t>
      </w:r>
    </w:p>
    <w:p w14:paraId="5E19DBC3" w14:textId="77777777" w:rsidR="008206C6" w:rsidRPr="008206C6" w:rsidRDefault="008206C6" w:rsidP="008206C6">
      <w:pPr>
        <w:shd w:val="clear" w:color="auto" w:fill="FFFFFF"/>
        <w:rPr>
          <w:rFonts w:ascii="Gill Sans MT" w:eastAsia="Times New Roman" w:hAnsi="Gill Sans MT" w:cs="Arial"/>
          <w:color w:val="222222"/>
          <w:lang w:eastAsia="en-GB"/>
        </w:rPr>
      </w:pPr>
    </w:p>
    <w:p w14:paraId="51031142" w14:textId="09838AE4" w:rsidR="001F0A1F" w:rsidRPr="00C4161E" w:rsidRDefault="00FD3BF8" w:rsidP="004260BA">
      <w:pPr>
        <w:pStyle w:val="ListParagraph"/>
        <w:numPr>
          <w:ilvl w:val="0"/>
          <w:numId w:val="4"/>
        </w:numPr>
        <w:shd w:val="clear" w:color="auto" w:fill="FFFFFF"/>
        <w:rPr>
          <w:rFonts w:ascii="Gill Sans MT" w:eastAsia="Times New Roman" w:hAnsi="Gill Sans MT" w:cs="Arial"/>
          <w:color w:val="222222"/>
          <w:lang w:eastAsia="en-GB"/>
        </w:rPr>
      </w:pPr>
      <w:r w:rsidRPr="00C4161E">
        <w:rPr>
          <w:rFonts w:ascii="Gill Sans MT" w:eastAsia="Times New Roman" w:hAnsi="Gill Sans MT" w:cs="Arial"/>
          <w:color w:val="222222"/>
          <w:lang w:eastAsia="en-GB"/>
        </w:rPr>
        <w:t>Annual</w:t>
      </w:r>
      <w:r w:rsidR="001F0A1F" w:rsidRPr="00C4161E">
        <w:rPr>
          <w:rFonts w:ascii="Gill Sans MT" w:eastAsia="Times New Roman" w:hAnsi="Gill Sans MT" w:cs="Arial"/>
          <w:color w:val="222222"/>
          <w:lang w:eastAsia="en-GB"/>
        </w:rPr>
        <w:t xml:space="preserve"> </w:t>
      </w:r>
      <w:r w:rsidRPr="00C4161E">
        <w:rPr>
          <w:rFonts w:ascii="Gill Sans MT" w:eastAsia="Times New Roman" w:hAnsi="Gill Sans MT" w:cs="Arial"/>
          <w:color w:val="222222"/>
          <w:lang w:eastAsia="en-GB"/>
        </w:rPr>
        <w:t xml:space="preserve">review of site and </w:t>
      </w:r>
      <w:r w:rsidR="001F0A1F" w:rsidRPr="00C4161E">
        <w:rPr>
          <w:rFonts w:ascii="Gill Sans MT" w:eastAsia="Times New Roman" w:hAnsi="Gill Sans MT" w:cs="Arial"/>
          <w:color w:val="222222"/>
          <w:lang w:eastAsia="en-GB"/>
        </w:rPr>
        <w:t>check in</w:t>
      </w:r>
      <w:r w:rsidRPr="00C4161E">
        <w:rPr>
          <w:rFonts w:ascii="Gill Sans MT" w:eastAsia="Times New Roman" w:hAnsi="Gill Sans MT" w:cs="Arial"/>
          <w:color w:val="222222"/>
          <w:lang w:eastAsia="en-GB"/>
        </w:rPr>
        <w:t xml:space="preserve"> meeting to discuss</w:t>
      </w:r>
      <w:r w:rsidR="008206C6">
        <w:rPr>
          <w:rFonts w:ascii="Gill Sans MT" w:eastAsia="Times New Roman" w:hAnsi="Gill Sans MT" w:cs="Arial"/>
          <w:color w:val="222222"/>
          <w:lang w:eastAsia="en-GB"/>
        </w:rPr>
        <w:t>;</w:t>
      </w:r>
      <w:r w:rsidR="001F0A1F" w:rsidRPr="00C4161E">
        <w:rPr>
          <w:rFonts w:ascii="Gill Sans MT" w:eastAsia="Times New Roman" w:hAnsi="Gill Sans MT" w:cs="Arial"/>
          <w:color w:val="222222"/>
          <w:lang w:eastAsia="en-GB"/>
        </w:rPr>
        <w:t xml:space="preserve"> insights on performance</w:t>
      </w:r>
      <w:r w:rsidRPr="00C4161E">
        <w:rPr>
          <w:rFonts w:ascii="Gill Sans MT" w:eastAsia="Times New Roman" w:hAnsi="Gill Sans MT" w:cs="Arial"/>
          <w:color w:val="222222"/>
          <w:lang w:eastAsia="en-GB"/>
        </w:rPr>
        <w:t>, suggested</w:t>
      </w:r>
      <w:r w:rsidR="001F0A1F" w:rsidRPr="00C4161E">
        <w:rPr>
          <w:rFonts w:ascii="Gill Sans MT" w:eastAsia="Times New Roman" w:hAnsi="Gill Sans MT" w:cs="Arial"/>
          <w:color w:val="222222"/>
          <w:lang w:eastAsia="en-GB"/>
        </w:rPr>
        <w:t xml:space="preserve"> </w:t>
      </w:r>
      <w:r w:rsidRPr="00C4161E">
        <w:rPr>
          <w:rFonts w:ascii="Gill Sans MT" w:eastAsia="Times New Roman" w:hAnsi="Gill Sans MT" w:cs="Arial"/>
          <w:color w:val="222222"/>
          <w:lang w:eastAsia="en-GB"/>
        </w:rPr>
        <w:t>improvements and review of support.</w:t>
      </w:r>
    </w:p>
    <w:p w14:paraId="3FC65284" w14:textId="5E59A1B6" w:rsidR="008206C6" w:rsidRPr="00C4161E" w:rsidRDefault="008206C6" w:rsidP="008206C6">
      <w:pPr>
        <w:pStyle w:val="ListParagraph"/>
        <w:numPr>
          <w:ilvl w:val="0"/>
          <w:numId w:val="5"/>
        </w:numPr>
        <w:shd w:val="clear" w:color="auto" w:fill="FFFFFF"/>
        <w:rPr>
          <w:rFonts w:ascii="Gill Sans MT" w:eastAsia="Times New Roman" w:hAnsi="Gill Sans MT" w:cs="Arial"/>
          <w:color w:val="222222"/>
          <w:lang w:eastAsia="en-GB"/>
        </w:rPr>
      </w:pPr>
      <w:r w:rsidRPr="00C4161E">
        <w:rPr>
          <w:rFonts w:ascii="Gill Sans MT" w:eastAsia="Times New Roman" w:hAnsi="Gill Sans MT" w:cs="Arial"/>
          <w:color w:val="222222"/>
          <w:lang w:eastAsia="en-GB"/>
        </w:rPr>
        <w:t>Occasional (approx. twice a year) development work on the site. (</w:t>
      </w:r>
      <w:r>
        <w:rPr>
          <w:rFonts w:ascii="Gill Sans MT" w:eastAsia="Times New Roman" w:hAnsi="Gill Sans MT" w:cs="Arial"/>
          <w:color w:val="222222"/>
          <w:lang w:eastAsia="en-GB"/>
        </w:rPr>
        <w:t>We recognise</w:t>
      </w:r>
      <w:r w:rsidRPr="00C4161E">
        <w:rPr>
          <w:rFonts w:ascii="Gill Sans MT" w:eastAsia="Times New Roman" w:hAnsi="Gill Sans MT" w:cs="Arial"/>
          <w:color w:val="222222"/>
          <w:lang w:eastAsia="en-GB"/>
        </w:rPr>
        <w:t xml:space="preserve"> this would be costed outside of the monthly fee</w:t>
      </w:r>
      <w:r w:rsidR="00D14094">
        <w:rPr>
          <w:rFonts w:ascii="Gill Sans MT" w:eastAsia="Times New Roman" w:hAnsi="Gill Sans MT" w:cs="Arial"/>
          <w:color w:val="222222"/>
          <w:lang w:eastAsia="en-GB"/>
        </w:rPr>
        <w:t>.</w:t>
      </w:r>
      <w:r w:rsidRPr="00C4161E">
        <w:rPr>
          <w:rFonts w:ascii="Gill Sans MT" w:eastAsia="Times New Roman" w:hAnsi="Gill Sans MT" w:cs="Arial"/>
          <w:color w:val="222222"/>
          <w:lang w:eastAsia="en-GB"/>
        </w:rPr>
        <w:t>).</w:t>
      </w:r>
    </w:p>
    <w:p w14:paraId="7B2605A7" w14:textId="5A270E9E" w:rsidR="008206C6" w:rsidRPr="00C4161E" w:rsidRDefault="008206C6" w:rsidP="008206C6">
      <w:pPr>
        <w:pStyle w:val="ListParagraph"/>
        <w:numPr>
          <w:ilvl w:val="0"/>
          <w:numId w:val="5"/>
        </w:numPr>
        <w:shd w:val="clear" w:color="auto" w:fill="FFFFFF"/>
        <w:rPr>
          <w:rFonts w:ascii="Gill Sans MT" w:eastAsia="Times New Roman" w:hAnsi="Gill Sans MT" w:cs="Arial"/>
          <w:color w:val="222222"/>
          <w:lang w:eastAsia="en-GB"/>
        </w:rPr>
      </w:pPr>
      <w:r>
        <w:rPr>
          <w:rFonts w:ascii="Gill Sans MT" w:eastAsia="Times New Roman" w:hAnsi="Gill Sans MT" w:cs="Arial"/>
          <w:color w:val="222222"/>
          <w:lang w:eastAsia="en-GB"/>
        </w:rPr>
        <w:t>Ability to redevelop the site which we are likely to need within the next two years. This would of course be discussed and costed separately but our preference would be for the same web company to be able to provide the ongoing support and the future redevelopment.</w:t>
      </w:r>
      <w:r w:rsidR="00D14094">
        <w:rPr>
          <w:rFonts w:ascii="Gill Sans MT" w:eastAsia="Times New Roman" w:hAnsi="Gill Sans MT" w:cs="Arial"/>
          <w:color w:val="222222"/>
          <w:lang w:eastAsia="en-GB"/>
        </w:rPr>
        <w:t xml:space="preserve"> However, we would be open to application</w:t>
      </w:r>
      <w:r w:rsidR="00D14094" w:rsidRPr="00D14094">
        <w:rPr>
          <w:rFonts w:ascii="Gill Sans MT" w:eastAsia="Times New Roman" w:hAnsi="Gill Sans MT" w:cs="Arial"/>
          <w:color w:val="222222"/>
          <w:lang w:eastAsia="en-GB"/>
        </w:rPr>
        <w:t>s</w:t>
      </w:r>
      <w:r w:rsidR="00D14094">
        <w:rPr>
          <w:rFonts w:ascii="Gill Sans MT" w:eastAsia="Times New Roman" w:hAnsi="Gill Sans MT" w:cs="Arial"/>
          <w:color w:val="222222"/>
          <w:lang w:eastAsia="en-GB"/>
        </w:rPr>
        <w:t xml:space="preserve"> from companie</w:t>
      </w:r>
      <w:r w:rsidR="00D14094" w:rsidRPr="00D14094">
        <w:rPr>
          <w:rFonts w:ascii="Gill Sans MT" w:eastAsia="Times New Roman" w:hAnsi="Gill Sans MT" w:cs="Arial"/>
          <w:color w:val="222222"/>
          <w:lang w:eastAsia="en-GB"/>
        </w:rPr>
        <w:t>s</w:t>
      </w:r>
      <w:r w:rsidR="00D14094">
        <w:rPr>
          <w:rFonts w:ascii="Gill Sans MT" w:eastAsia="Times New Roman" w:hAnsi="Gill Sans MT" w:cs="Arial"/>
          <w:color w:val="222222"/>
          <w:lang w:eastAsia="en-GB"/>
        </w:rPr>
        <w:t xml:space="preserve"> are only able to provide the ongoing </w:t>
      </w:r>
      <w:r w:rsidR="00D14094" w:rsidRPr="00D14094">
        <w:rPr>
          <w:rFonts w:ascii="Gill Sans MT" w:eastAsia="Times New Roman" w:hAnsi="Gill Sans MT" w:cs="Arial"/>
          <w:color w:val="222222"/>
          <w:lang w:eastAsia="en-GB"/>
        </w:rPr>
        <w:t>s</w:t>
      </w:r>
      <w:r w:rsidR="00D14094">
        <w:rPr>
          <w:rFonts w:ascii="Gill Sans MT" w:eastAsia="Times New Roman" w:hAnsi="Gill Sans MT" w:cs="Arial"/>
          <w:color w:val="222222"/>
          <w:lang w:eastAsia="en-GB"/>
        </w:rPr>
        <w:t>upport.</w:t>
      </w:r>
    </w:p>
    <w:p w14:paraId="6C421FAE" w14:textId="77777777" w:rsidR="008206C6" w:rsidRPr="001F0A1F" w:rsidRDefault="008206C6" w:rsidP="001F0A1F">
      <w:pPr>
        <w:shd w:val="clear" w:color="auto" w:fill="FFFFFF"/>
        <w:rPr>
          <w:rFonts w:ascii="Gill Sans MT" w:eastAsia="Times New Roman" w:hAnsi="Gill Sans MT" w:cs="Arial"/>
          <w:color w:val="222222"/>
          <w:lang w:eastAsia="en-GB"/>
        </w:rPr>
      </w:pPr>
    </w:p>
    <w:p w14:paraId="2A9DDF12" w14:textId="30227679" w:rsidR="001F0A1F" w:rsidRPr="001F0A1F" w:rsidRDefault="00241E02" w:rsidP="001F0A1F">
      <w:pPr>
        <w:shd w:val="clear" w:color="auto" w:fill="FFFFFF"/>
        <w:rPr>
          <w:rFonts w:ascii="Gill Sans MT" w:eastAsia="Times New Roman" w:hAnsi="Gill Sans MT" w:cs="Arial"/>
          <w:b/>
          <w:bCs/>
          <w:color w:val="222222"/>
          <w:lang w:eastAsia="en-GB"/>
        </w:rPr>
      </w:pPr>
      <w:r>
        <w:rPr>
          <w:rFonts w:ascii="Gill Sans MT" w:eastAsia="Times New Roman" w:hAnsi="Gill Sans MT" w:cs="Arial"/>
          <w:b/>
          <w:bCs/>
          <w:color w:val="222222"/>
          <w:lang w:eastAsia="en-GB"/>
        </w:rPr>
        <w:t>To express your interest</w:t>
      </w:r>
    </w:p>
    <w:p w14:paraId="7C0F08DB" w14:textId="67D3BFE7" w:rsidR="001F0A1F" w:rsidRPr="00C4161E" w:rsidRDefault="001F0A1F">
      <w:pPr>
        <w:rPr>
          <w:rFonts w:ascii="Gill Sans MT" w:hAnsi="Gill Sans MT"/>
        </w:rPr>
      </w:pPr>
    </w:p>
    <w:p w14:paraId="5B5BC9CB" w14:textId="11CD1D80" w:rsidR="001F0A1F" w:rsidRPr="00C4161E" w:rsidRDefault="00241E02" w:rsidP="00241E02">
      <w:pPr>
        <w:shd w:val="clear" w:color="auto" w:fill="FFFFFF"/>
        <w:rPr>
          <w:rFonts w:ascii="Gill Sans MT" w:hAnsi="Gill Sans MT"/>
        </w:rPr>
      </w:pPr>
      <w:r>
        <w:rPr>
          <w:rFonts w:ascii="Gill Sans MT" w:eastAsia="Times New Roman" w:hAnsi="Gill Sans MT" w:cs="Arial"/>
          <w:color w:val="222222"/>
          <w:lang w:eastAsia="en-GB"/>
        </w:rPr>
        <w:t xml:space="preserve">Contact </w:t>
      </w:r>
      <w:hyperlink r:id="rId10" w:history="1">
        <w:r w:rsidRPr="009D756C">
          <w:rPr>
            <w:rStyle w:val="Hyperlink"/>
            <w:rFonts w:ascii="Gill Sans MT" w:eastAsia="Times New Roman" w:hAnsi="Gill Sans MT" w:cs="Arial"/>
            <w:lang w:eastAsia="en-GB"/>
          </w:rPr>
          <w:t>hello@playingout.net</w:t>
        </w:r>
      </w:hyperlink>
      <w:r>
        <w:rPr>
          <w:rFonts w:ascii="Gill Sans MT" w:eastAsia="Times New Roman" w:hAnsi="Gill Sans MT" w:cs="Arial"/>
          <w:color w:val="222222"/>
          <w:lang w:eastAsia="en-GB"/>
        </w:rPr>
        <w:t xml:space="preserve"> by </w:t>
      </w:r>
      <w:r w:rsidRPr="00C4161E">
        <w:rPr>
          <w:rFonts w:ascii="Gill Sans MT" w:eastAsia="Times New Roman" w:hAnsi="Gill Sans MT" w:cs="Arial"/>
          <w:b/>
          <w:bCs/>
          <w:color w:val="222222"/>
          <w:lang w:eastAsia="en-GB"/>
        </w:rPr>
        <w:t xml:space="preserve">Wednesday </w:t>
      </w:r>
      <w:r w:rsidR="00397A49">
        <w:rPr>
          <w:rFonts w:ascii="Gill Sans MT" w:eastAsia="Times New Roman" w:hAnsi="Gill Sans MT" w:cs="Arial"/>
          <w:b/>
          <w:bCs/>
          <w:color w:val="222222"/>
          <w:lang w:eastAsia="en-GB"/>
        </w:rPr>
        <w:t>7 Jul</w:t>
      </w:r>
      <w:r w:rsidRPr="00C4161E">
        <w:rPr>
          <w:rFonts w:ascii="Gill Sans MT" w:eastAsia="Times New Roman" w:hAnsi="Gill Sans MT" w:cs="Arial"/>
          <w:b/>
          <w:bCs/>
          <w:color w:val="222222"/>
          <w:lang w:eastAsia="en-GB"/>
        </w:rPr>
        <w:t>y</w:t>
      </w:r>
      <w:r>
        <w:rPr>
          <w:rFonts w:ascii="Gill Sans MT" w:eastAsia="Times New Roman" w:hAnsi="Gill Sans MT" w:cs="Arial"/>
          <w:color w:val="222222"/>
          <w:lang w:eastAsia="en-GB"/>
        </w:rPr>
        <w:t xml:space="preserve"> with the following information:</w:t>
      </w:r>
    </w:p>
    <w:p w14:paraId="7044BFDF" w14:textId="1881BBA2" w:rsidR="00FD3BF8" w:rsidRPr="00C4161E" w:rsidRDefault="00FD3BF8">
      <w:pPr>
        <w:rPr>
          <w:rFonts w:ascii="Gill Sans MT" w:hAnsi="Gill Sans MT"/>
        </w:rPr>
      </w:pPr>
    </w:p>
    <w:p w14:paraId="1D3BA0C5" w14:textId="3E715DD3" w:rsidR="00241E02" w:rsidRPr="00241E02" w:rsidRDefault="00241E02" w:rsidP="00FD3BF8">
      <w:pPr>
        <w:pStyle w:val="ListParagraph"/>
        <w:numPr>
          <w:ilvl w:val="0"/>
          <w:numId w:val="6"/>
        </w:numPr>
        <w:rPr>
          <w:rFonts w:ascii="Gill Sans MT" w:hAnsi="Gill Sans MT"/>
        </w:rPr>
      </w:pPr>
      <w:r>
        <w:rPr>
          <w:rFonts w:ascii="Gill Sans MT" w:hAnsi="Gill Sans MT"/>
        </w:rPr>
        <w:t>Quote for ongoing support with clear indication of what is/is not included from the above list</w:t>
      </w:r>
      <w:r w:rsidR="008206C6">
        <w:rPr>
          <w:rFonts w:ascii="Gill Sans MT" w:hAnsi="Gill Sans MT"/>
        </w:rPr>
        <w:t>s</w:t>
      </w:r>
      <w:r>
        <w:rPr>
          <w:rFonts w:ascii="Gill Sans MT" w:hAnsi="Gill Sans MT"/>
        </w:rPr>
        <w:t>.</w:t>
      </w:r>
    </w:p>
    <w:p w14:paraId="440805CD" w14:textId="03CE5265" w:rsidR="00FD3BF8" w:rsidRPr="00C4161E" w:rsidRDefault="00FD3BF8" w:rsidP="00FD3BF8">
      <w:pPr>
        <w:pStyle w:val="ListParagraph"/>
        <w:numPr>
          <w:ilvl w:val="0"/>
          <w:numId w:val="6"/>
        </w:numPr>
        <w:rPr>
          <w:rFonts w:ascii="Gill Sans MT" w:hAnsi="Gill Sans MT"/>
        </w:rPr>
      </w:pPr>
      <w:r w:rsidRPr="00C4161E">
        <w:rPr>
          <w:rFonts w:ascii="Gill Sans MT" w:eastAsia="Times New Roman" w:hAnsi="Gill Sans MT" w:cs="Arial"/>
          <w:color w:val="222222"/>
          <w:lang w:eastAsia="en-GB"/>
        </w:rPr>
        <w:t>Hourly/day rate for any small development work outside of the regular ongoing support</w:t>
      </w:r>
      <w:r w:rsidR="00241E02">
        <w:rPr>
          <w:rFonts w:ascii="Gill Sans MT" w:eastAsia="Times New Roman" w:hAnsi="Gill Sans MT" w:cs="Arial"/>
          <w:color w:val="222222"/>
          <w:lang w:eastAsia="en-GB"/>
        </w:rPr>
        <w:t>.</w:t>
      </w:r>
    </w:p>
    <w:p w14:paraId="22AF3A5B" w14:textId="4147447A" w:rsidR="00C4161E" w:rsidRPr="00241E02" w:rsidRDefault="008206C6" w:rsidP="00241E02">
      <w:pPr>
        <w:pStyle w:val="ListParagraph"/>
        <w:numPr>
          <w:ilvl w:val="0"/>
          <w:numId w:val="6"/>
        </w:numPr>
        <w:rPr>
          <w:rFonts w:ascii="Gill Sans MT" w:eastAsia="Times New Roman" w:hAnsi="Gill Sans MT" w:cs="Arial"/>
          <w:color w:val="222222"/>
          <w:lang w:eastAsia="en-GB"/>
        </w:rPr>
      </w:pPr>
      <w:r>
        <w:rPr>
          <w:rFonts w:ascii="Gill Sans MT" w:eastAsia="Times New Roman" w:hAnsi="Gill Sans MT" w:cs="Arial"/>
          <w:color w:val="222222"/>
          <w:lang w:eastAsia="en-GB"/>
        </w:rPr>
        <w:t>Examples</w:t>
      </w:r>
      <w:r w:rsidR="00241E02" w:rsidRPr="00241E02">
        <w:rPr>
          <w:rFonts w:ascii="Gill Sans MT" w:eastAsia="Times New Roman" w:hAnsi="Gill Sans MT" w:cs="Arial"/>
          <w:color w:val="222222"/>
          <w:lang w:eastAsia="en-GB"/>
        </w:rPr>
        <w:t xml:space="preserve"> of </w:t>
      </w:r>
      <w:r>
        <w:rPr>
          <w:rFonts w:ascii="Gill Sans MT" w:eastAsia="Times New Roman" w:hAnsi="Gill Sans MT" w:cs="Arial"/>
          <w:color w:val="222222"/>
          <w:lang w:eastAsia="en-GB"/>
        </w:rPr>
        <w:t xml:space="preserve">your </w:t>
      </w:r>
      <w:r w:rsidR="00241E02" w:rsidRPr="00241E02">
        <w:rPr>
          <w:rFonts w:ascii="Gill Sans MT" w:eastAsia="Times New Roman" w:hAnsi="Gill Sans MT" w:cs="Arial"/>
          <w:color w:val="222222"/>
          <w:lang w:eastAsia="en-GB"/>
        </w:rPr>
        <w:t>previous work.</w:t>
      </w:r>
    </w:p>
    <w:sectPr w:rsidR="00C4161E" w:rsidRPr="00241E02" w:rsidSect="007A3704">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59FB2" w14:textId="77777777" w:rsidR="00F57FAD" w:rsidRDefault="00F57FAD" w:rsidP="00FD3BF8">
      <w:r>
        <w:separator/>
      </w:r>
    </w:p>
  </w:endnote>
  <w:endnote w:type="continuationSeparator" w:id="0">
    <w:p w14:paraId="44D1C98A" w14:textId="77777777" w:rsidR="00F57FAD" w:rsidRDefault="00F57FAD"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77A66" w14:textId="77777777" w:rsidR="00FD3BF8" w:rsidRPr="00FD3BF8" w:rsidRDefault="00FD3BF8" w:rsidP="00FD3BF8">
    <w:pPr>
      <w:autoSpaceDE w:val="0"/>
      <w:autoSpaceDN w:val="0"/>
      <w:adjustRightInd w:val="0"/>
      <w:jc w:val="center"/>
      <w:rPr>
        <w:rFonts w:ascii="Gill Sans MT" w:hAnsi="Gill Sans MT" w:cs="Times New Roman"/>
        <w:sz w:val="20"/>
        <w:szCs w:val="20"/>
      </w:rPr>
    </w:pPr>
    <w:r w:rsidRPr="00FD3BF8">
      <w:rPr>
        <w:rFonts w:ascii="Gill Sans MT" w:hAnsi="Gill Sans MT" w:cs="Times New Roman"/>
        <w:sz w:val="20"/>
        <w:szCs w:val="20"/>
      </w:rPr>
      <w:t>Playing Out CIC, Windmill Hill City Farm, Philip Street, Bristol, BS3 4EA 0117 9537167</w:t>
    </w:r>
  </w:p>
  <w:p w14:paraId="3998C94A" w14:textId="4C7F5B58" w:rsidR="00FD3BF8" w:rsidRPr="00FD3BF8" w:rsidRDefault="00FD3BF8" w:rsidP="00FD3BF8">
    <w:pPr>
      <w:pStyle w:val="Footer"/>
      <w:jc w:val="center"/>
      <w:rPr>
        <w:rFonts w:ascii="Gill Sans MT" w:hAnsi="Gill Sans MT"/>
      </w:rPr>
    </w:pPr>
    <w:r w:rsidRPr="00FD3BF8">
      <w:rPr>
        <w:rFonts w:ascii="Gill Sans MT" w:hAnsi="Gill Sans MT" w:cs="Times New Roman"/>
        <w:sz w:val="16"/>
        <w:szCs w:val="16"/>
      </w:rPr>
      <w:t>hello@playingout.net www.playingout.net Company no: 7694294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61DA" w14:textId="77777777" w:rsidR="00F57FAD" w:rsidRDefault="00F57FAD" w:rsidP="00FD3BF8">
      <w:r>
        <w:separator/>
      </w:r>
    </w:p>
  </w:footnote>
  <w:footnote w:type="continuationSeparator" w:id="0">
    <w:p w14:paraId="612DF0B1" w14:textId="77777777" w:rsidR="00F57FAD" w:rsidRDefault="00F57FAD" w:rsidP="00FD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B4B6" w14:textId="18DEF9F8" w:rsidR="00FD3BF8" w:rsidRDefault="00FD3BF8">
    <w:pPr>
      <w:pStyle w:val="Header"/>
    </w:pPr>
    <w:r>
      <w:rPr>
        <w:noProof/>
      </w:rPr>
      <w:drawing>
        <wp:inline distT="0" distB="0" distL="0" distR="0" wp14:anchorId="3D286D8B" wp14:editId="64E752BB">
          <wp:extent cx="5727700" cy="101346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013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E20"/>
    <w:multiLevelType w:val="hybridMultilevel"/>
    <w:tmpl w:val="0E9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154B"/>
    <w:multiLevelType w:val="hybridMultilevel"/>
    <w:tmpl w:val="FFBA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6568E"/>
    <w:multiLevelType w:val="hybridMultilevel"/>
    <w:tmpl w:val="A822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8077E"/>
    <w:multiLevelType w:val="hybridMultilevel"/>
    <w:tmpl w:val="246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45F12"/>
    <w:multiLevelType w:val="hybridMultilevel"/>
    <w:tmpl w:val="E4D4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23466"/>
    <w:multiLevelType w:val="hybridMultilevel"/>
    <w:tmpl w:val="F4F4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1F"/>
    <w:rsid w:val="001F0A1F"/>
    <w:rsid w:val="00241E02"/>
    <w:rsid w:val="00397A49"/>
    <w:rsid w:val="0062467A"/>
    <w:rsid w:val="007A3704"/>
    <w:rsid w:val="008206C6"/>
    <w:rsid w:val="00934837"/>
    <w:rsid w:val="00B8226B"/>
    <w:rsid w:val="00BB0D7D"/>
    <w:rsid w:val="00C4161E"/>
    <w:rsid w:val="00D14094"/>
    <w:rsid w:val="00F57FAD"/>
    <w:rsid w:val="00FD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5F6C0"/>
  <w15:chartTrackingRefBased/>
  <w15:docId w15:val="{324396F0-9A45-6A49-9F98-23488BDD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1F"/>
    <w:rPr>
      <w:color w:val="0000FF"/>
      <w:u w:val="single"/>
    </w:rPr>
  </w:style>
  <w:style w:type="paragraph" w:styleId="ListParagraph">
    <w:name w:val="List Paragraph"/>
    <w:basedOn w:val="Normal"/>
    <w:uiPriority w:val="34"/>
    <w:qFormat/>
    <w:rsid w:val="001F0A1F"/>
    <w:pPr>
      <w:ind w:left="720"/>
      <w:contextualSpacing/>
    </w:pPr>
  </w:style>
  <w:style w:type="paragraph" w:styleId="Header">
    <w:name w:val="header"/>
    <w:basedOn w:val="Normal"/>
    <w:link w:val="HeaderChar"/>
    <w:uiPriority w:val="99"/>
    <w:unhideWhenUsed/>
    <w:rsid w:val="00FD3BF8"/>
    <w:pPr>
      <w:tabs>
        <w:tab w:val="center" w:pos="4680"/>
        <w:tab w:val="right" w:pos="9360"/>
      </w:tabs>
    </w:pPr>
  </w:style>
  <w:style w:type="character" w:customStyle="1" w:styleId="HeaderChar">
    <w:name w:val="Header Char"/>
    <w:basedOn w:val="DefaultParagraphFont"/>
    <w:link w:val="Header"/>
    <w:uiPriority w:val="99"/>
    <w:rsid w:val="00FD3BF8"/>
  </w:style>
  <w:style w:type="paragraph" w:styleId="Footer">
    <w:name w:val="footer"/>
    <w:basedOn w:val="Normal"/>
    <w:link w:val="FooterChar"/>
    <w:uiPriority w:val="99"/>
    <w:unhideWhenUsed/>
    <w:rsid w:val="00FD3BF8"/>
    <w:pPr>
      <w:tabs>
        <w:tab w:val="center" w:pos="4680"/>
        <w:tab w:val="right" w:pos="9360"/>
      </w:tabs>
    </w:pPr>
  </w:style>
  <w:style w:type="character" w:customStyle="1" w:styleId="FooterChar">
    <w:name w:val="Footer Char"/>
    <w:basedOn w:val="DefaultParagraphFont"/>
    <w:link w:val="Footer"/>
    <w:uiPriority w:val="99"/>
    <w:rsid w:val="00FD3BF8"/>
  </w:style>
  <w:style w:type="character" w:styleId="UnresolvedMention">
    <w:name w:val="Unresolved Mention"/>
    <w:basedOn w:val="DefaultParagraphFont"/>
    <w:uiPriority w:val="99"/>
    <w:semiHidden/>
    <w:unhideWhenUsed/>
    <w:rsid w:val="00C4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3848">
      <w:bodyDiv w:val="1"/>
      <w:marLeft w:val="0"/>
      <w:marRight w:val="0"/>
      <w:marTop w:val="0"/>
      <w:marBottom w:val="0"/>
      <w:divBdr>
        <w:top w:val="none" w:sz="0" w:space="0" w:color="auto"/>
        <w:left w:val="none" w:sz="0" w:space="0" w:color="auto"/>
        <w:bottom w:val="none" w:sz="0" w:space="0" w:color="auto"/>
        <w:right w:val="none" w:sz="0" w:space="0" w:color="auto"/>
      </w:divBdr>
      <w:divsChild>
        <w:div w:id="736131953">
          <w:marLeft w:val="0"/>
          <w:marRight w:val="0"/>
          <w:marTop w:val="0"/>
          <w:marBottom w:val="0"/>
          <w:divBdr>
            <w:top w:val="none" w:sz="0" w:space="0" w:color="auto"/>
            <w:left w:val="none" w:sz="0" w:space="0" w:color="auto"/>
            <w:bottom w:val="none" w:sz="0" w:space="0" w:color="auto"/>
            <w:right w:val="none" w:sz="0" w:space="0" w:color="auto"/>
          </w:divBdr>
        </w:div>
        <w:div w:id="1369187627">
          <w:marLeft w:val="0"/>
          <w:marRight w:val="0"/>
          <w:marTop w:val="0"/>
          <w:marBottom w:val="0"/>
          <w:divBdr>
            <w:top w:val="none" w:sz="0" w:space="0" w:color="auto"/>
            <w:left w:val="none" w:sz="0" w:space="0" w:color="auto"/>
            <w:bottom w:val="none" w:sz="0" w:space="0" w:color="auto"/>
            <w:right w:val="none" w:sz="0" w:space="0" w:color="auto"/>
          </w:divBdr>
        </w:div>
        <w:div w:id="1866601373">
          <w:marLeft w:val="0"/>
          <w:marRight w:val="0"/>
          <w:marTop w:val="0"/>
          <w:marBottom w:val="0"/>
          <w:divBdr>
            <w:top w:val="none" w:sz="0" w:space="0" w:color="auto"/>
            <w:left w:val="none" w:sz="0" w:space="0" w:color="auto"/>
            <w:bottom w:val="none" w:sz="0" w:space="0" w:color="auto"/>
            <w:right w:val="none" w:sz="0" w:space="0" w:color="auto"/>
          </w:divBdr>
        </w:div>
        <w:div w:id="2113091409">
          <w:marLeft w:val="0"/>
          <w:marRight w:val="0"/>
          <w:marTop w:val="0"/>
          <w:marBottom w:val="0"/>
          <w:divBdr>
            <w:top w:val="none" w:sz="0" w:space="0" w:color="auto"/>
            <w:left w:val="none" w:sz="0" w:space="0" w:color="auto"/>
            <w:bottom w:val="none" w:sz="0" w:space="0" w:color="auto"/>
            <w:right w:val="none" w:sz="0" w:space="0" w:color="auto"/>
          </w:divBdr>
        </w:div>
        <w:div w:id="894585439">
          <w:marLeft w:val="0"/>
          <w:marRight w:val="0"/>
          <w:marTop w:val="0"/>
          <w:marBottom w:val="0"/>
          <w:divBdr>
            <w:top w:val="none" w:sz="0" w:space="0" w:color="auto"/>
            <w:left w:val="none" w:sz="0" w:space="0" w:color="auto"/>
            <w:bottom w:val="none" w:sz="0" w:space="0" w:color="auto"/>
            <w:right w:val="none" w:sz="0" w:space="0" w:color="auto"/>
          </w:divBdr>
        </w:div>
        <w:div w:id="919564843">
          <w:marLeft w:val="0"/>
          <w:marRight w:val="0"/>
          <w:marTop w:val="0"/>
          <w:marBottom w:val="0"/>
          <w:divBdr>
            <w:top w:val="none" w:sz="0" w:space="0" w:color="auto"/>
            <w:left w:val="none" w:sz="0" w:space="0" w:color="auto"/>
            <w:bottom w:val="none" w:sz="0" w:space="0" w:color="auto"/>
            <w:right w:val="none" w:sz="0" w:space="0" w:color="auto"/>
          </w:divBdr>
        </w:div>
        <w:div w:id="71126286">
          <w:marLeft w:val="0"/>
          <w:marRight w:val="0"/>
          <w:marTop w:val="0"/>
          <w:marBottom w:val="0"/>
          <w:divBdr>
            <w:top w:val="none" w:sz="0" w:space="0" w:color="auto"/>
            <w:left w:val="none" w:sz="0" w:space="0" w:color="auto"/>
            <w:bottom w:val="none" w:sz="0" w:space="0" w:color="auto"/>
            <w:right w:val="none" w:sz="0" w:space="0" w:color="auto"/>
          </w:divBdr>
        </w:div>
        <w:div w:id="801460906">
          <w:marLeft w:val="0"/>
          <w:marRight w:val="0"/>
          <w:marTop w:val="0"/>
          <w:marBottom w:val="0"/>
          <w:divBdr>
            <w:top w:val="none" w:sz="0" w:space="0" w:color="auto"/>
            <w:left w:val="none" w:sz="0" w:space="0" w:color="auto"/>
            <w:bottom w:val="none" w:sz="0" w:space="0" w:color="auto"/>
            <w:right w:val="none" w:sz="0" w:space="0" w:color="auto"/>
          </w:divBdr>
        </w:div>
        <w:div w:id="1603537372">
          <w:marLeft w:val="0"/>
          <w:marRight w:val="0"/>
          <w:marTop w:val="0"/>
          <w:marBottom w:val="0"/>
          <w:divBdr>
            <w:top w:val="none" w:sz="0" w:space="0" w:color="auto"/>
            <w:left w:val="none" w:sz="0" w:space="0" w:color="auto"/>
            <w:bottom w:val="none" w:sz="0" w:space="0" w:color="auto"/>
            <w:right w:val="none" w:sz="0" w:space="0" w:color="auto"/>
          </w:divBdr>
        </w:div>
        <w:div w:id="1267037694">
          <w:marLeft w:val="0"/>
          <w:marRight w:val="0"/>
          <w:marTop w:val="0"/>
          <w:marBottom w:val="0"/>
          <w:divBdr>
            <w:top w:val="none" w:sz="0" w:space="0" w:color="auto"/>
            <w:left w:val="none" w:sz="0" w:space="0" w:color="auto"/>
            <w:bottom w:val="none" w:sz="0" w:space="0" w:color="auto"/>
            <w:right w:val="none" w:sz="0" w:space="0" w:color="auto"/>
          </w:divBdr>
        </w:div>
        <w:div w:id="1167205420">
          <w:marLeft w:val="0"/>
          <w:marRight w:val="0"/>
          <w:marTop w:val="0"/>
          <w:marBottom w:val="0"/>
          <w:divBdr>
            <w:top w:val="none" w:sz="0" w:space="0" w:color="auto"/>
            <w:left w:val="none" w:sz="0" w:space="0" w:color="auto"/>
            <w:bottom w:val="none" w:sz="0" w:space="0" w:color="auto"/>
            <w:right w:val="none" w:sz="0" w:space="0" w:color="auto"/>
          </w:divBdr>
        </w:div>
        <w:div w:id="1229539793">
          <w:marLeft w:val="0"/>
          <w:marRight w:val="0"/>
          <w:marTop w:val="0"/>
          <w:marBottom w:val="0"/>
          <w:divBdr>
            <w:top w:val="none" w:sz="0" w:space="0" w:color="auto"/>
            <w:left w:val="none" w:sz="0" w:space="0" w:color="auto"/>
            <w:bottom w:val="none" w:sz="0" w:space="0" w:color="auto"/>
            <w:right w:val="none" w:sz="0" w:space="0" w:color="auto"/>
          </w:divBdr>
          <w:divsChild>
            <w:div w:id="1439569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61587">
                  <w:marLeft w:val="0"/>
                  <w:marRight w:val="0"/>
                  <w:marTop w:val="0"/>
                  <w:marBottom w:val="0"/>
                  <w:divBdr>
                    <w:top w:val="none" w:sz="0" w:space="0" w:color="auto"/>
                    <w:left w:val="none" w:sz="0" w:space="0" w:color="auto"/>
                    <w:bottom w:val="none" w:sz="0" w:space="0" w:color="auto"/>
                    <w:right w:val="none" w:sz="0" w:space="0" w:color="auto"/>
                  </w:divBdr>
                  <w:divsChild>
                    <w:div w:id="16626602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312396">
                          <w:marLeft w:val="0"/>
                          <w:marRight w:val="0"/>
                          <w:marTop w:val="0"/>
                          <w:marBottom w:val="0"/>
                          <w:divBdr>
                            <w:top w:val="none" w:sz="0" w:space="0" w:color="auto"/>
                            <w:left w:val="none" w:sz="0" w:space="0" w:color="auto"/>
                            <w:bottom w:val="none" w:sz="0" w:space="0" w:color="auto"/>
                            <w:right w:val="none" w:sz="0" w:space="0" w:color="auto"/>
                          </w:divBdr>
                          <w:divsChild>
                            <w:div w:id="932323304">
                              <w:marLeft w:val="0"/>
                              <w:marRight w:val="0"/>
                              <w:marTop w:val="0"/>
                              <w:marBottom w:val="0"/>
                              <w:divBdr>
                                <w:top w:val="none" w:sz="0" w:space="0" w:color="auto"/>
                                <w:left w:val="none" w:sz="0" w:space="0" w:color="auto"/>
                                <w:bottom w:val="none" w:sz="0" w:space="0" w:color="auto"/>
                                <w:right w:val="none" w:sz="0" w:space="0" w:color="auto"/>
                              </w:divBdr>
                              <w:divsChild>
                                <w:div w:id="1089817299">
                                  <w:marLeft w:val="0"/>
                                  <w:marRight w:val="0"/>
                                  <w:marTop w:val="0"/>
                                  <w:marBottom w:val="0"/>
                                  <w:divBdr>
                                    <w:top w:val="none" w:sz="0" w:space="0" w:color="auto"/>
                                    <w:left w:val="none" w:sz="0" w:space="0" w:color="auto"/>
                                    <w:bottom w:val="none" w:sz="0" w:space="0" w:color="auto"/>
                                    <w:right w:val="none" w:sz="0" w:space="0" w:color="auto"/>
                                  </w:divBdr>
                                </w:div>
                                <w:div w:id="357001701">
                                  <w:marLeft w:val="0"/>
                                  <w:marRight w:val="0"/>
                                  <w:marTop w:val="0"/>
                                  <w:marBottom w:val="0"/>
                                  <w:divBdr>
                                    <w:top w:val="none" w:sz="0" w:space="0" w:color="auto"/>
                                    <w:left w:val="none" w:sz="0" w:space="0" w:color="auto"/>
                                    <w:bottom w:val="none" w:sz="0" w:space="0" w:color="auto"/>
                                    <w:right w:val="none" w:sz="0" w:space="0" w:color="auto"/>
                                  </w:divBdr>
                                </w:div>
                                <w:div w:id="4809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50772">
          <w:marLeft w:val="0"/>
          <w:marRight w:val="0"/>
          <w:marTop w:val="0"/>
          <w:marBottom w:val="0"/>
          <w:divBdr>
            <w:top w:val="none" w:sz="0" w:space="0" w:color="auto"/>
            <w:left w:val="none" w:sz="0" w:space="0" w:color="auto"/>
            <w:bottom w:val="none" w:sz="0" w:space="0" w:color="auto"/>
            <w:right w:val="none" w:sz="0" w:space="0" w:color="auto"/>
          </w:divBdr>
          <w:divsChild>
            <w:div w:id="44697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5908">
                  <w:marLeft w:val="0"/>
                  <w:marRight w:val="0"/>
                  <w:marTop w:val="0"/>
                  <w:marBottom w:val="0"/>
                  <w:divBdr>
                    <w:top w:val="none" w:sz="0" w:space="0" w:color="auto"/>
                    <w:left w:val="none" w:sz="0" w:space="0" w:color="auto"/>
                    <w:bottom w:val="none" w:sz="0" w:space="0" w:color="auto"/>
                    <w:right w:val="none" w:sz="0" w:space="0" w:color="auto"/>
                  </w:divBdr>
                  <w:divsChild>
                    <w:div w:id="580331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4613922">
                          <w:marLeft w:val="0"/>
                          <w:marRight w:val="0"/>
                          <w:marTop w:val="0"/>
                          <w:marBottom w:val="0"/>
                          <w:divBdr>
                            <w:top w:val="none" w:sz="0" w:space="0" w:color="auto"/>
                            <w:left w:val="none" w:sz="0" w:space="0" w:color="auto"/>
                            <w:bottom w:val="none" w:sz="0" w:space="0" w:color="auto"/>
                            <w:right w:val="none" w:sz="0" w:space="0" w:color="auto"/>
                          </w:divBdr>
                          <w:divsChild>
                            <w:div w:id="928345322">
                              <w:marLeft w:val="0"/>
                              <w:marRight w:val="0"/>
                              <w:marTop w:val="0"/>
                              <w:marBottom w:val="0"/>
                              <w:divBdr>
                                <w:top w:val="none" w:sz="0" w:space="0" w:color="auto"/>
                                <w:left w:val="none" w:sz="0" w:space="0" w:color="auto"/>
                                <w:bottom w:val="none" w:sz="0" w:space="0" w:color="auto"/>
                                <w:right w:val="none" w:sz="0" w:space="0" w:color="auto"/>
                              </w:divBdr>
                              <w:divsChild>
                                <w:div w:id="20963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56978">
          <w:marLeft w:val="0"/>
          <w:marRight w:val="0"/>
          <w:marTop w:val="0"/>
          <w:marBottom w:val="0"/>
          <w:divBdr>
            <w:top w:val="none" w:sz="0" w:space="0" w:color="auto"/>
            <w:left w:val="none" w:sz="0" w:space="0" w:color="auto"/>
            <w:bottom w:val="none" w:sz="0" w:space="0" w:color="auto"/>
            <w:right w:val="none" w:sz="0" w:space="0" w:color="auto"/>
          </w:divBdr>
        </w:div>
        <w:div w:id="284848666">
          <w:marLeft w:val="0"/>
          <w:marRight w:val="0"/>
          <w:marTop w:val="0"/>
          <w:marBottom w:val="0"/>
          <w:divBdr>
            <w:top w:val="none" w:sz="0" w:space="0" w:color="auto"/>
            <w:left w:val="none" w:sz="0" w:space="0" w:color="auto"/>
            <w:bottom w:val="none" w:sz="0" w:space="0" w:color="auto"/>
            <w:right w:val="none" w:sz="0" w:space="0" w:color="auto"/>
          </w:divBdr>
        </w:div>
        <w:div w:id="1993872090">
          <w:marLeft w:val="0"/>
          <w:marRight w:val="0"/>
          <w:marTop w:val="0"/>
          <w:marBottom w:val="0"/>
          <w:divBdr>
            <w:top w:val="none" w:sz="0" w:space="0" w:color="auto"/>
            <w:left w:val="none" w:sz="0" w:space="0" w:color="auto"/>
            <w:bottom w:val="none" w:sz="0" w:space="0" w:color="auto"/>
            <w:right w:val="none" w:sz="0" w:space="0" w:color="auto"/>
          </w:divBdr>
        </w:div>
        <w:div w:id="1151799026">
          <w:marLeft w:val="0"/>
          <w:marRight w:val="0"/>
          <w:marTop w:val="0"/>
          <w:marBottom w:val="0"/>
          <w:divBdr>
            <w:top w:val="none" w:sz="0" w:space="0" w:color="auto"/>
            <w:left w:val="none" w:sz="0" w:space="0" w:color="auto"/>
            <w:bottom w:val="none" w:sz="0" w:space="0" w:color="auto"/>
            <w:right w:val="none" w:sz="0" w:space="0" w:color="auto"/>
          </w:divBdr>
        </w:div>
        <w:div w:id="1828596488">
          <w:marLeft w:val="0"/>
          <w:marRight w:val="0"/>
          <w:marTop w:val="0"/>
          <w:marBottom w:val="0"/>
          <w:divBdr>
            <w:top w:val="none" w:sz="0" w:space="0" w:color="auto"/>
            <w:left w:val="none" w:sz="0" w:space="0" w:color="auto"/>
            <w:bottom w:val="none" w:sz="0" w:space="0" w:color="auto"/>
            <w:right w:val="none" w:sz="0" w:space="0" w:color="auto"/>
          </w:divBdr>
        </w:div>
        <w:div w:id="1874996732">
          <w:marLeft w:val="0"/>
          <w:marRight w:val="0"/>
          <w:marTop w:val="0"/>
          <w:marBottom w:val="0"/>
          <w:divBdr>
            <w:top w:val="none" w:sz="0" w:space="0" w:color="auto"/>
            <w:left w:val="none" w:sz="0" w:space="0" w:color="auto"/>
            <w:bottom w:val="none" w:sz="0" w:space="0" w:color="auto"/>
            <w:right w:val="none" w:sz="0" w:space="0" w:color="auto"/>
          </w:divBdr>
        </w:div>
        <w:div w:id="2109232938">
          <w:marLeft w:val="0"/>
          <w:marRight w:val="0"/>
          <w:marTop w:val="0"/>
          <w:marBottom w:val="0"/>
          <w:divBdr>
            <w:top w:val="none" w:sz="0" w:space="0" w:color="auto"/>
            <w:left w:val="none" w:sz="0" w:space="0" w:color="auto"/>
            <w:bottom w:val="none" w:sz="0" w:space="0" w:color="auto"/>
            <w:right w:val="none" w:sz="0" w:space="0" w:color="auto"/>
          </w:divBdr>
          <w:divsChild>
            <w:div w:id="629676373">
              <w:marLeft w:val="0"/>
              <w:marRight w:val="0"/>
              <w:marTop w:val="0"/>
              <w:marBottom w:val="0"/>
              <w:divBdr>
                <w:top w:val="none" w:sz="0" w:space="0" w:color="auto"/>
                <w:left w:val="none" w:sz="0" w:space="0" w:color="auto"/>
                <w:bottom w:val="none" w:sz="0" w:space="0" w:color="auto"/>
                <w:right w:val="none" w:sz="0" w:space="0" w:color="auto"/>
              </w:divBdr>
            </w:div>
            <w:div w:id="1420325003">
              <w:marLeft w:val="0"/>
              <w:marRight w:val="0"/>
              <w:marTop w:val="0"/>
              <w:marBottom w:val="0"/>
              <w:divBdr>
                <w:top w:val="none" w:sz="0" w:space="0" w:color="auto"/>
                <w:left w:val="none" w:sz="0" w:space="0" w:color="auto"/>
                <w:bottom w:val="none" w:sz="0" w:space="0" w:color="auto"/>
                <w:right w:val="none" w:sz="0" w:space="0" w:color="auto"/>
              </w:divBdr>
            </w:div>
            <w:div w:id="566184102">
              <w:marLeft w:val="0"/>
              <w:marRight w:val="0"/>
              <w:marTop w:val="0"/>
              <w:marBottom w:val="0"/>
              <w:divBdr>
                <w:top w:val="none" w:sz="0" w:space="0" w:color="auto"/>
                <w:left w:val="none" w:sz="0" w:space="0" w:color="auto"/>
                <w:bottom w:val="none" w:sz="0" w:space="0" w:color="auto"/>
                <w:right w:val="none" w:sz="0" w:space="0" w:color="auto"/>
              </w:divBdr>
            </w:div>
            <w:div w:id="201138708">
              <w:marLeft w:val="0"/>
              <w:marRight w:val="0"/>
              <w:marTop w:val="0"/>
              <w:marBottom w:val="0"/>
              <w:divBdr>
                <w:top w:val="none" w:sz="0" w:space="0" w:color="auto"/>
                <w:left w:val="none" w:sz="0" w:space="0" w:color="auto"/>
                <w:bottom w:val="none" w:sz="0" w:space="0" w:color="auto"/>
                <w:right w:val="none" w:sz="0" w:space="0" w:color="auto"/>
              </w:divBdr>
              <w:divsChild>
                <w:div w:id="1880048995">
                  <w:marLeft w:val="0"/>
                  <w:marRight w:val="0"/>
                  <w:marTop w:val="0"/>
                  <w:marBottom w:val="0"/>
                  <w:divBdr>
                    <w:top w:val="none" w:sz="0" w:space="0" w:color="auto"/>
                    <w:left w:val="none" w:sz="0" w:space="0" w:color="auto"/>
                    <w:bottom w:val="none" w:sz="0" w:space="0" w:color="auto"/>
                    <w:right w:val="none" w:sz="0" w:space="0" w:color="auto"/>
                  </w:divBdr>
                  <w:divsChild>
                    <w:div w:id="583880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30536">
                          <w:marLeft w:val="0"/>
                          <w:marRight w:val="0"/>
                          <w:marTop w:val="0"/>
                          <w:marBottom w:val="0"/>
                          <w:divBdr>
                            <w:top w:val="none" w:sz="0" w:space="0" w:color="auto"/>
                            <w:left w:val="none" w:sz="0" w:space="0" w:color="auto"/>
                            <w:bottom w:val="none" w:sz="0" w:space="0" w:color="auto"/>
                            <w:right w:val="none" w:sz="0" w:space="0" w:color="auto"/>
                          </w:divBdr>
                          <w:divsChild>
                            <w:div w:id="1280457700">
                              <w:marLeft w:val="0"/>
                              <w:marRight w:val="0"/>
                              <w:marTop w:val="0"/>
                              <w:marBottom w:val="0"/>
                              <w:divBdr>
                                <w:top w:val="none" w:sz="0" w:space="0" w:color="auto"/>
                                <w:left w:val="none" w:sz="0" w:space="0" w:color="auto"/>
                                <w:bottom w:val="none" w:sz="0" w:space="0" w:color="auto"/>
                                <w:right w:val="none" w:sz="0" w:space="0" w:color="auto"/>
                              </w:divBdr>
                              <w:divsChild>
                                <w:div w:id="3379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7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86344">
                  <w:marLeft w:val="0"/>
                  <w:marRight w:val="0"/>
                  <w:marTop w:val="0"/>
                  <w:marBottom w:val="0"/>
                  <w:divBdr>
                    <w:top w:val="none" w:sz="0" w:space="0" w:color="auto"/>
                    <w:left w:val="none" w:sz="0" w:space="0" w:color="auto"/>
                    <w:bottom w:val="none" w:sz="0" w:space="0" w:color="auto"/>
                    <w:right w:val="none" w:sz="0" w:space="0" w:color="auto"/>
                  </w:divBdr>
                </w:div>
                <w:div w:id="1166676824">
                  <w:marLeft w:val="0"/>
                  <w:marRight w:val="0"/>
                  <w:marTop w:val="0"/>
                  <w:marBottom w:val="0"/>
                  <w:divBdr>
                    <w:top w:val="none" w:sz="0" w:space="0" w:color="auto"/>
                    <w:left w:val="none" w:sz="0" w:space="0" w:color="auto"/>
                    <w:bottom w:val="none" w:sz="0" w:space="0" w:color="auto"/>
                    <w:right w:val="none" w:sz="0" w:space="0" w:color="auto"/>
                  </w:divBdr>
                  <w:divsChild>
                    <w:div w:id="97220661">
                      <w:marLeft w:val="0"/>
                      <w:marRight w:val="0"/>
                      <w:marTop w:val="0"/>
                      <w:marBottom w:val="0"/>
                      <w:divBdr>
                        <w:top w:val="none" w:sz="0" w:space="0" w:color="auto"/>
                        <w:left w:val="none" w:sz="0" w:space="0" w:color="auto"/>
                        <w:bottom w:val="none" w:sz="0" w:space="0" w:color="auto"/>
                        <w:right w:val="none" w:sz="0" w:space="0" w:color="auto"/>
                      </w:divBdr>
                      <w:divsChild>
                        <w:div w:id="322708750">
                          <w:marLeft w:val="0"/>
                          <w:marRight w:val="0"/>
                          <w:marTop w:val="0"/>
                          <w:marBottom w:val="0"/>
                          <w:divBdr>
                            <w:top w:val="none" w:sz="0" w:space="0" w:color="auto"/>
                            <w:left w:val="none" w:sz="0" w:space="0" w:color="auto"/>
                            <w:bottom w:val="none" w:sz="0" w:space="0" w:color="auto"/>
                            <w:right w:val="none" w:sz="0" w:space="0" w:color="auto"/>
                          </w:divBdr>
                        </w:div>
                        <w:div w:id="422456955">
                          <w:marLeft w:val="0"/>
                          <w:marRight w:val="0"/>
                          <w:marTop w:val="0"/>
                          <w:marBottom w:val="0"/>
                          <w:divBdr>
                            <w:top w:val="none" w:sz="0" w:space="0" w:color="auto"/>
                            <w:left w:val="none" w:sz="0" w:space="0" w:color="auto"/>
                            <w:bottom w:val="none" w:sz="0" w:space="0" w:color="auto"/>
                            <w:right w:val="none" w:sz="0" w:space="0" w:color="auto"/>
                          </w:divBdr>
                        </w:div>
                        <w:div w:id="732970474">
                          <w:marLeft w:val="0"/>
                          <w:marRight w:val="0"/>
                          <w:marTop w:val="0"/>
                          <w:marBottom w:val="0"/>
                          <w:divBdr>
                            <w:top w:val="none" w:sz="0" w:space="0" w:color="auto"/>
                            <w:left w:val="none" w:sz="0" w:space="0" w:color="auto"/>
                            <w:bottom w:val="none" w:sz="0" w:space="0" w:color="auto"/>
                            <w:right w:val="none" w:sz="0" w:space="0" w:color="auto"/>
                          </w:divBdr>
                        </w:div>
                        <w:div w:id="1622955691">
                          <w:marLeft w:val="0"/>
                          <w:marRight w:val="0"/>
                          <w:marTop w:val="0"/>
                          <w:marBottom w:val="0"/>
                          <w:divBdr>
                            <w:top w:val="none" w:sz="0" w:space="0" w:color="auto"/>
                            <w:left w:val="none" w:sz="0" w:space="0" w:color="auto"/>
                            <w:bottom w:val="none" w:sz="0" w:space="0" w:color="auto"/>
                            <w:right w:val="none" w:sz="0" w:space="0" w:color="auto"/>
                          </w:divBdr>
                        </w:div>
                        <w:div w:id="1861623291">
                          <w:marLeft w:val="0"/>
                          <w:marRight w:val="0"/>
                          <w:marTop w:val="0"/>
                          <w:marBottom w:val="0"/>
                          <w:divBdr>
                            <w:top w:val="none" w:sz="0" w:space="0" w:color="auto"/>
                            <w:left w:val="none" w:sz="0" w:space="0" w:color="auto"/>
                            <w:bottom w:val="none" w:sz="0" w:space="0" w:color="auto"/>
                            <w:right w:val="none" w:sz="0" w:space="0" w:color="auto"/>
                          </w:divBdr>
                        </w:div>
                        <w:div w:id="1239053992">
                          <w:marLeft w:val="0"/>
                          <w:marRight w:val="0"/>
                          <w:marTop w:val="0"/>
                          <w:marBottom w:val="0"/>
                          <w:divBdr>
                            <w:top w:val="none" w:sz="0" w:space="0" w:color="auto"/>
                            <w:left w:val="none" w:sz="0" w:space="0" w:color="auto"/>
                            <w:bottom w:val="none" w:sz="0" w:space="0" w:color="auto"/>
                            <w:right w:val="none" w:sz="0" w:space="0" w:color="auto"/>
                          </w:divBdr>
                        </w:div>
                        <w:div w:id="55862870">
                          <w:marLeft w:val="0"/>
                          <w:marRight w:val="0"/>
                          <w:marTop w:val="0"/>
                          <w:marBottom w:val="0"/>
                          <w:divBdr>
                            <w:top w:val="none" w:sz="0" w:space="0" w:color="auto"/>
                            <w:left w:val="none" w:sz="0" w:space="0" w:color="auto"/>
                            <w:bottom w:val="none" w:sz="0" w:space="0" w:color="auto"/>
                            <w:right w:val="none" w:sz="0" w:space="0" w:color="auto"/>
                          </w:divBdr>
                          <w:divsChild>
                            <w:div w:id="1514025824">
                              <w:marLeft w:val="0"/>
                              <w:marRight w:val="0"/>
                              <w:marTop w:val="0"/>
                              <w:marBottom w:val="0"/>
                              <w:divBdr>
                                <w:top w:val="none" w:sz="0" w:space="0" w:color="auto"/>
                                <w:left w:val="none" w:sz="0" w:space="0" w:color="auto"/>
                                <w:bottom w:val="none" w:sz="0" w:space="0" w:color="auto"/>
                                <w:right w:val="none" w:sz="0" w:space="0" w:color="auto"/>
                              </w:divBdr>
                              <w:divsChild>
                                <w:div w:id="518929044">
                                  <w:marLeft w:val="0"/>
                                  <w:marRight w:val="0"/>
                                  <w:marTop w:val="0"/>
                                  <w:marBottom w:val="0"/>
                                  <w:divBdr>
                                    <w:top w:val="none" w:sz="0" w:space="0" w:color="auto"/>
                                    <w:left w:val="none" w:sz="0" w:space="0" w:color="auto"/>
                                    <w:bottom w:val="none" w:sz="0" w:space="0" w:color="auto"/>
                                    <w:right w:val="none" w:sz="0" w:space="0" w:color="auto"/>
                                  </w:divBdr>
                                  <w:divsChild>
                                    <w:div w:id="684287287">
                                      <w:marLeft w:val="0"/>
                                      <w:marRight w:val="0"/>
                                      <w:marTop w:val="0"/>
                                      <w:marBottom w:val="0"/>
                                      <w:divBdr>
                                        <w:top w:val="none" w:sz="0" w:space="0" w:color="auto"/>
                                        <w:left w:val="none" w:sz="0" w:space="0" w:color="auto"/>
                                        <w:bottom w:val="none" w:sz="0" w:space="0" w:color="auto"/>
                                        <w:right w:val="none" w:sz="0" w:space="0" w:color="auto"/>
                                      </w:divBdr>
                                      <w:divsChild>
                                        <w:div w:id="10341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19705">
                      <w:marLeft w:val="0"/>
                      <w:marRight w:val="0"/>
                      <w:marTop w:val="0"/>
                      <w:marBottom w:val="0"/>
                      <w:divBdr>
                        <w:top w:val="none" w:sz="0" w:space="0" w:color="auto"/>
                        <w:left w:val="none" w:sz="0" w:space="0" w:color="auto"/>
                        <w:bottom w:val="none" w:sz="0" w:space="0" w:color="auto"/>
                        <w:right w:val="none" w:sz="0" w:space="0" w:color="auto"/>
                      </w:divBdr>
                      <w:divsChild>
                        <w:div w:id="1043943854">
                          <w:marLeft w:val="0"/>
                          <w:marRight w:val="0"/>
                          <w:marTop w:val="0"/>
                          <w:marBottom w:val="0"/>
                          <w:divBdr>
                            <w:top w:val="none" w:sz="0" w:space="0" w:color="auto"/>
                            <w:left w:val="none" w:sz="0" w:space="0" w:color="auto"/>
                            <w:bottom w:val="none" w:sz="0" w:space="0" w:color="auto"/>
                            <w:right w:val="none" w:sz="0" w:space="0" w:color="auto"/>
                          </w:divBdr>
                        </w:div>
                        <w:div w:id="435557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8181769">
                              <w:marLeft w:val="0"/>
                              <w:marRight w:val="0"/>
                              <w:marTop w:val="0"/>
                              <w:marBottom w:val="0"/>
                              <w:divBdr>
                                <w:top w:val="none" w:sz="0" w:space="0" w:color="auto"/>
                                <w:left w:val="none" w:sz="0" w:space="0" w:color="auto"/>
                                <w:bottom w:val="none" w:sz="0" w:space="0" w:color="auto"/>
                                <w:right w:val="none" w:sz="0" w:space="0" w:color="auto"/>
                              </w:divBdr>
                              <w:divsChild>
                                <w:div w:id="512300475">
                                  <w:marLeft w:val="0"/>
                                  <w:marRight w:val="0"/>
                                  <w:marTop w:val="0"/>
                                  <w:marBottom w:val="0"/>
                                  <w:divBdr>
                                    <w:top w:val="none" w:sz="0" w:space="0" w:color="auto"/>
                                    <w:left w:val="none" w:sz="0" w:space="0" w:color="auto"/>
                                    <w:bottom w:val="none" w:sz="0" w:space="0" w:color="auto"/>
                                    <w:right w:val="none" w:sz="0" w:space="0" w:color="auto"/>
                                  </w:divBdr>
                                  <w:divsChild>
                                    <w:div w:id="571937110">
                                      <w:marLeft w:val="0"/>
                                      <w:marRight w:val="0"/>
                                      <w:marTop w:val="0"/>
                                      <w:marBottom w:val="0"/>
                                      <w:divBdr>
                                        <w:top w:val="none" w:sz="0" w:space="0" w:color="auto"/>
                                        <w:left w:val="none" w:sz="0" w:space="0" w:color="auto"/>
                                        <w:bottom w:val="none" w:sz="0" w:space="0" w:color="auto"/>
                                        <w:right w:val="none" w:sz="0" w:space="0" w:color="auto"/>
                                      </w:divBdr>
                                    </w:div>
                                    <w:div w:id="765929398">
                                      <w:marLeft w:val="0"/>
                                      <w:marRight w:val="0"/>
                                      <w:marTop w:val="0"/>
                                      <w:marBottom w:val="0"/>
                                      <w:divBdr>
                                        <w:top w:val="none" w:sz="0" w:space="0" w:color="auto"/>
                                        <w:left w:val="none" w:sz="0" w:space="0" w:color="auto"/>
                                        <w:bottom w:val="none" w:sz="0" w:space="0" w:color="auto"/>
                                        <w:right w:val="none" w:sz="0" w:space="0" w:color="auto"/>
                                      </w:divBdr>
                                    </w:div>
                                    <w:div w:id="340858106">
                                      <w:marLeft w:val="0"/>
                                      <w:marRight w:val="0"/>
                                      <w:marTop w:val="0"/>
                                      <w:marBottom w:val="0"/>
                                      <w:divBdr>
                                        <w:top w:val="none" w:sz="0" w:space="0" w:color="auto"/>
                                        <w:left w:val="none" w:sz="0" w:space="0" w:color="auto"/>
                                        <w:bottom w:val="none" w:sz="0" w:space="0" w:color="auto"/>
                                        <w:right w:val="none" w:sz="0" w:space="0" w:color="auto"/>
                                      </w:divBdr>
                                    </w:div>
                                    <w:div w:id="944726497">
                                      <w:marLeft w:val="0"/>
                                      <w:marRight w:val="0"/>
                                      <w:marTop w:val="0"/>
                                      <w:marBottom w:val="0"/>
                                      <w:divBdr>
                                        <w:top w:val="none" w:sz="0" w:space="0" w:color="auto"/>
                                        <w:left w:val="none" w:sz="0" w:space="0" w:color="auto"/>
                                        <w:bottom w:val="none" w:sz="0" w:space="0" w:color="auto"/>
                                        <w:right w:val="none" w:sz="0" w:space="0" w:color="auto"/>
                                      </w:divBdr>
                                    </w:div>
                                    <w:div w:id="576867597">
                                      <w:marLeft w:val="0"/>
                                      <w:marRight w:val="0"/>
                                      <w:marTop w:val="0"/>
                                      <w:marBottom w:val="0"/>
                                      <w:divBdr>
                                        <w:top w:val="none" w:sz="0" w:space="0" w:color="auto"/>
                                        <w:left w:val="none" w:sz="0" w:space="0" w:color="auto"/>
                                        <w:bottom w:val="none" w:sz="0" w:space="0" w:color="auto"/>
                                        <w:right w:val="none" w:sz="0" w:space="0" w:color="auto"/>
                                      </w:divBdr>
                                    </w:div>
                                    <w:div w:id="391975145">
                                      <w:marLeft w:val="0"/>
                                      <w:marRight w:val="0"/>
                                      <w:marTop w:val="0"/>
                                      <w:marBottom w:val="0"/>
                                      <w:divBdr>
                                        <w:top w:val="none" w:sz="0" w:space="0" w:color="auto"/>
                                        <w:left w:val="none" w:sz="0" w:space="0" w:color="auto"/>
                                        <w:bottom w:val="none" w:sz="0" w:space="0" w:color="auto"/>
                                        <w:right w:val="none" w:sz="0" w:space="0" w:color="auto"/>
                                      </w:divBdr>
                                    </w:div>
                                    <w:div w:id="1114521151">
                                      <w:marLeft w:val="0"/>
                                      <w:marRight w:val="0"/>
                                      <w:marTop w:val="0"/>
                                      <w:marBottom w:val="0"/>
                                      <w:divBdr>
                                        <w:top w:val="none" w:sz="0" w:space="0" w:color="auto"/>
                                        <w:left w:val="none" w:sz="0" w:space="0" w:color="auto"/>
                                        <w:bottom w:val="none" w:sz="0" w:space="0" w:color="auto"/>
                                        <w:right w:val="none" w:sz="0" w:space="0" w:color="auto"/>
                                      </w:divBdr>
                                    </w:div>
                                    <w:div w:id="340622199">
                                      <w:marLeft w:val="0"/>
                                      <w:marRight w:val="0"/>
                                      <w:marTop w:val="0"/>
                                      <w:marBottom w:val="0"/>
                                      <w:divBdr>
                                        <w:top w:val="none" w:sz="0" w:space="0" w:color="auto"/>
                                        <w:left w:val="none" w:sz="0" w:space="0" w:color="auto"/>
                                        <w:bottom w:val="none" w:sz="0" w:space="0" w:color="auto"/>
                                        <w:right w:val="none" w:sz="0" w:space="0" w:color="auto"/>
                                      </w:divBdr>
                                    </w:div>
                                    <w:div w:id="641272780">
                                      <w:marLeft w:val="0"/>
                                      <w:marRight w:val="0"/>
                                      <w:marTop w:val="0"/>
                                      <w:marBottom w:val="0"/>
                                      <w:divBdr>
                                        <w:top w:val="none" w:sz="0" w:space="0" w:color="auto"/>
                                        <w:left w:val="none" w:sz="0" w:space="0" w:color="auto"/>
                                        <w:bottom w:val="none" w:sz="0" w:space="0" w:color="auto"/>
                                        <w:right w:val="none" w:sz="0" w:space="0" w:color="auto"/>
                                      </w:divBdr>
                                    </w:div>
                                    <w:div w:id="620304606">
                                      <w:marLeft w:val="0"/>
                                      <w:marRight w:val="0"/>
                                      <w:marTop w:val="0"/>
                                      <w:marBottom w:val="0"/>
                                      <w:divBdr>
                                        <w:top w:val="none" w:sz="0" w:space="0" w:color="auto"/>
                                        <w:left w:val="none" w:sz="0" w:space="0" w:color="auto"/>
                                        <w:bottom w:val="none" w:sz="0" w:space="0" w:color="auto"/>
                                        <w:right w:val="none" w:sz="0" w:space="0" w:color="auto"/>
                                      </w:divBdr>
                                    </w:div>
                                    <w:div w:id="29693953">
                                      <w:marLeft w:val="0"/>
                                      <w:marRight w:val="0"/>
                                      <w:marTop w:val="0"/>
                                      <w:marBottom w:val="0"/>
                                      <w:divBdr>
                                        <w:top w:val="none" w:sz="0" w:space="0" w:color="auto"/>
                                        <w:left w:val="none" w:sz="0" w:space="0" w:color="auto"/>
                                        <w:bottom w:val="none" w:sz="0" w:space="0" w:color="auto"/>
                                        <w:right w:val="none" w:sz="0" w:space="0" w:color="auto"/>
                                      </w:divBdr>
                                    </w:div>
                                    <w:div w:id="2061632182">
                                      <w:marLeft w:val="0"/>
                                      <w:marRight w:val="0"/>
                                      <w:marTop w:val="0"/>
                                      <w:marBottom w:val="0"/>
                                      <w:divBdr>
                                        <w:top w:val="none" w:sz="0" w:space="0" w:color="auto"/>
                                        <w:left w:val="none" w:sz="0" w:space="0" w:color="auto"/>
                                        <w:bottom w:val="none" w:sz="0" w:space="0" w:color="auto"/>
                                        <w:right w:val="none" w:sz="0" w:space="0" w:color="auto"/>
                                      </w:divBdr>
                                    </w:div>
                                    <w:div w:id="361783306">
                                      <w:marLeft w:val="0"/>
                                      <w:marRight w:val="0"/>
                                      <w:marTop w:val="0"/>
                                      <w:marBottom w:val="0"/>
                                      <w:divBdr>
                                        <w:top w:val="none" w:sz="0" w:space="0" w:color="auto"/>
                                        <w:left w:val="none" w:sz="0" w:space="0" w:color="auto"/>
                                        <w:bottom w:val="none" w:sz="0" w:space="0" w:color="auto"/>
                                        <w:right w:val="none" w:sz="0" w:space="0" w:color="auto"/>
                                      </w:divBdr>
                                    </w:div>
                                    <w:div w:id="46531249">
                                      <w:marLeft w:val="0"/>
                                      <w:marRight w:val="0"/>
                                      <w:marTop w:val="0"/>
                                      <w:marBottom w:val="0"/>
                                      <w:divBdr>
                                        <w:top w:val="none" w:sz="0" w:space="0" w:color="auto"/>
                                        <w:left w:val="none" w:sz="0" w:space="0" w:color="auto"/>
                                        <w:bottom w:val="none" w:sz="0" w:space="0" w:color="auto"/>
                                        <w:right w:val="none" w:sz="0" w:space="0" w:color="auto"/>
                                      </w:divBdr>
                                    </w:div>
                                    <w:div w:id="1451894665">
                                      <w:marLeft w:val="0"/>
                                      <w:marRight w:val="0"/>
                                      <w:marTop w:val="0"/>
                                      <w:marBottom w:val="0"/>
                                      <w:divBdr>
                                        <w:top w:val="none" w:sz="0" w:space="0" w:color="auto"/>
                                        <w:left w:val="none" w:sz="0" w:space="0" w:color="auto"/>
                                        <w:bottom w:val="none" w:sz="0" w:space="0" w:color="auto"/>
                                        <w:right w:val="none" w:sz="0" w:space="0" w:color="auto"/>
                                      </w:divBdr>
                                    </w:div>
                                    <w:div w:id="1497577413">
                                      <w:marLeft w:val="0"/>
                                      <w:marRight w:val="0"/>
                                      <w:marTop w:val="0"/>
                                      <w:marBottom w:val="0"/>
                                      <w:divBdr>
                                        <w:top w:val="none" w:sz="0" w:space="0" w:color="auto"/>
                                        <w:left w:val="none" w:sz="0" w:space="0" w:color="auto"/>
                                        <w:bottom w:val="none" w:sz="0" w:space="0" w:color="auto"/>
                                        <w:right w:val="none" w:sz="0" w:space="0" w:color="auto"/>
                                      </w:divBdr>
                                    </w:div>
                                    <w:div w:id="245264882">
                                      <w:marLeft w:val="0"/>
                                      <w:marRight w:val="0"/>
                                      <w:marTop w:val="0"/>
                                      <w:marBottom w:val="0"/>
                                      <w:divBdr>
                                        <w:top w:val="none" w:sz="0" w:space="0" w:color="auto"/>
                                        <w:left w:val="none" w:sz="0" w:space="0" w:color="auto"/>
                                        <w:bottom w:val="none" w:sz="0" w:space="0" w:color="auto"/>
                                        <w:right w:val="none" w:sz="0" w:space="0" w:color="auto"/>
                                      </w:divBdr>
                                    </w:div>
                                    <w:div w:id="209652713">
                                      <w:marLeft w:val="0"/>
                                      <w:marRight w:val="0"/>
                                      <w:marTop w:val="0"/>
                                      <w:marBottom w:val="0"/>
                                      <w:divBdr>
                                        <w:top w:val="none" w:sz="0" w:space="0" w:color="auto"/>
                                        <w:left w:val="none" w:sz="0" w:space="0" w:color="auto"/>
                                        <w:bottom w:val="none" w:sz="0" w:space="0" w:color="auto"/>
                                        <w:right w:val="none" w:sz="0" w:space="0" w:color="auto"/>
                                      </w:divBdr>
                                    </w:div>
                                    <w:div w:id="2034265284">
                                      <w:marLeft w:val="0"/>
                                      <w:marRight w:val="0"/>
                                      <w:marTop w:val="0"/>
                                      <w:marBottom w:val="0"/>
                                      <w:divBdr>
                                        <w:top w:val="none" w:sz="0" w:space="0" w:color="auto"/>
                                        <w:left w:val="none" w:sz="0" w:space="0" w:color="auto"/>
                                        <w:bottom w:val="none" w:sz="0" w:space="0" w:color="auto"/>
                                        <w:right w:val="none" w:sz="0" w:space="0" w:color="auto"/>
                                      </w:divBdr>
                                    </w:div>
                                    <w:div w:id="1250506671">
                                      <w:marLeft w:val="0"/>
                                      <w:marRight w:val="0"/>
                                      <w:marTop w:val="0"/>
                                      <w:marBottom w:val="0"/>
                                      <w:divBdr>
                                        <w:top w:val="none" w:sz="0" w:space="0" w:color="auto"/>
                                        <w:left w:val="none" w:sz="0" w:space="0" w:color="auto"/>
                                        <w:bottom w:val="none" w:sz="0" w:space="0" w:color="auto"/>
                                        <w:right w:val="none" w:sz="0" w:space="0" w:color="auto"/>
                                      </w:divBdr>
                                    </w:div>
                                    <w:div w:id="986477443">
                                      <w:marLeft w:val="0"/>
                                      <w:marRight w:val="0"/>
                                      <w:marTop w:val="0"/>
                                      <w:marBottom w:val="0"/>
                                      <w:divBdr>
                                        <w:top w:val="none" w:sz="0" w:space="0" w:color="auto"/>
                                        <w:left w:val="none" w:sz="0" w:space="0" w:color="auto"/>
                                        <w:bottom w:val="none" w:sz="0" w:space="0" w:color="auto"/>
                                        <w:right w:val="none" w:sz="0" w:space="0" w:color="auto"/>
                                      </w:divBdr>
                                    </w:div>
                                    <w:div w:id="633488990">
                                      <w:marLeft w:val="0"/>
                                      <w:marRight w:val="0"/>
                                      <w:marTop w:val="0"/>
                                      <w:marBottom w:val="0"/>
                                      <w:divBdr>
                                        <w:top w:val="none" w:sz="0" w:space="0" w:color="auto"/>
                                        <w:left w:val="none" w:sz="0" w:space="0" w:color="auto"/>
                                        <w:bottom w:val="none" w:sz="0" w:space="0" w:color="auto"/>
                                        <w:right w:val="none" w:sz="0" w:space="0" w:color="auto"/>
                                      </w:divBdr>
                                    </w:div>
                                    <w:div w:id="750126732">
                                      <w:marLeft w:val="0"/>
                                      <w:marRight w:val="0"/>
                                      <w:marTop w:val="0"/>
                                      <w:marBottom w:val="0"/>
                                      <w:divBdr>
                                        <w:top w:val="none" w:sz="0" w:space="0" w:color="auto"/>
                                        <w:left w:val="none" w:sz="0" w:space="0" w:color="auto"/>
                                        <w:bottom w:val="none" w:sz="0" w:space="0" w:color="auto"/>
                                        <w:right w:val="none" w:sz="0" w:space="0" w:color="auto"/>
                                      </w:divBdr>
                                    </w:div>
                                    <w:div w:id="507210180">
                                      <w:marLeft w:val="0"/>
                                      <w:marRight w:val="0"/>
                                      <w:marTop w:val="0"/>
                                      <w:marBottom w:val="0"/>
                                      <w:divBdr>
                                        <w:top w:val="none" w:sz="0" w:space="0" w:color="auto"/>
                                        <w:left w:val="none" w:sz="0" w:space="0" w:color="auto"/>
                                        <w:bottom w:val="none" w:sz="0" w:space="0" w:color="auto"/>
                                        <w:right w:val="none" w:sz="0" w:space="0" w:color="auto"/>
                                      </w:divBdr>
                                      <w:divsChild>
                                        <w:div w:id="919485859">
                                          <w:marLeft w:val="0"/>
                                          <w:marRight w:val="0"/>
                                          <w:marTop w:val="0"/>
                                          <w:marBottom w:val="0"/>
                                          <w:divBdr>
                                            <w:top w:val="none" w:sz="0" w:space="0" w:color="auto"/>
                                            <w:left w:val="none" w:sz="0" w:space="0" w:color="auto"/>
                                            <w:bottom w:val="none" w:sz="0" w:space="0" w:color="auto"/>
                                            <w:right w:val="none" w:sz="0" w:space="0" w:color="auto"/>
                                          </w:divBdr>
                                        </w:div>
                                      </w:divsChild>
                                    </w:div>
                                    <w:div w:id="675889102">
                                      <w:marLeft w:val="0"/>
                                      <w:marRight w:val="0"/>
                                      <w:marTop w:val="0"/>
                                      <w:marBottom w:val="0"/>
                                      <w:divBdr>
                                        <w:top w:val="none" w:sz="0" w:space="0" w:color="auto"/>
                                        <w:left w:val="none" w:sz="0" w:space="0" w:color="auto"/>
                                        <w:bottom w:val="none" w:sz="0" w:space="0" w:color="auto"/>
                                        <w:right w:val="none" w:sz="0" w:space="0" w:color="auto"/>
                                      </w:divBdr>
                                    </w:div>
                                    <w:div w:id="1877885475">
                                      <w:marLeft w:val="0"/>
                                      <w:marRight w:val="0"/>
                                      <w:marTop w:val="0"/>
                                      <w:marBottom w:val="0"/>
                                      <w:divBdr>
                                        <w:top w:val="none" w:sz="0" w:space="0" w:color="auto"/>
                                        <w:left w:val="none" w:sz="0" w:space="0" w:color="auto"/>
                                        <w:bottom w:val="none" w:sz="0" w:space="0" w:color="auto"/>
                                        <w:right w:val="none" w:sz="0" w:space="0" w:color="auto"/>
                                      </w:divBdr>
                                    </w:div>
                                    <w:div w:id="1172336281">
                                      <w:marLeft w:val="0"/>
                                      <w:marRight w:val="0"/>
                                      <w:marTop w:val="0"/>
                                      <w:marBottom w:val="0"/>
                                      <w:divBdr>
                                        <w:top w:val="none" w:sz="0" w:space="0" w:color="auto"/>
                                        <w:left w:val="none" w:sz="0" w:space="0" w:color="auto"/>
                                        <w:bottom w:val="none" w:sz="0" w:space="0" w:color="auto"/>
                                        <w:right w:val="none" w:sz="0" w:space="0" w:color="auto"/>
                                      </w:divBdr>
                                    </w:div>
                                    <w:div w:id="485363721">
                                      <w:marLeft w:val="0"/>
                                      <w:marRight w:val="0"/>
                                      <w:marTop w:val="0"/>
                                      <w:marBottom w:val="0"/>
                                      <w:divBdr>
                                        <w:top w:val="none" w:sz="0" w:space="0" w:color="auto"/>
                                        <w:left w:val="none" w:sz="0" w:space="0" w:color="auto"/>
                                        <w:bottom w:val="none" w:sz="0" w:space="0" w:color="auto"/>
                                        <w:right w:val="none" w:sz="0" w:space="0" w:color="auto"/>
                                      </w:divBdr>
                                    </w:div>
                                    <w:div w:id="1094859675">
                                      <w:marLeft w:val="0"/>
                                      <w:marRight w:val="0"/>
                                      <w:marTop w:val="0"/>
                                      <w:marBottom w:val="0"/>
                                      <w:divBdr>
                                        <w:top w:val="none" w:sz="0" w:space="0" w:color="auto"/>
                                        <w:left w:val="none" w:sz="0" w:space="0" w:color="auto"/>
                                        <w:bottom w:val="none" w:sz="0" w:space="0" w:color="auto"/>
                                        <w:right w:val="none" w:sz="0" w:space="0" w:color="auto"/>
                                      </w:divBdr>
                                    </w:div>
                                    <w:div w:id="1145203083">
                                      <w:marLeft w:val="0"/>
                                      <w:marRight w:val="0"/>
                                      <w:marTop w:val="0"/>
                                      <w:marBottom w:val="0"/>
                                      <w:divBdr>
                                        <w:top w:val="none" w:sz="0" w:space="0" w:color="auto"/>
                                        <w:left w:val="none" w:sz="0" w:space="0" w:color="auto"/>
                                        <w:bottom w:val="none" w:sz="0" w:space="0" w:color="auto"/>
                                        <w:right w:val="none" w:sz="0" w:space="0" w:color="auto"/>
                                      </w:divBdr>
                                    </w:div>
                                    <w:div w:id="609238004">
                                      <w:marLeft w:val="0"/>
                                      <w:marRight w:val="0"/>
                                      <w:marTop w:val="0"/>
                                      <w:marBottom w:val="0"/>
                                      <w:divBdr>
                                        <w:top w:val="none" w:sz="0" w:space="0" w:color="auto"/>
                                        <w:left w:val="none" w:sz="0" w:space="0" w:color="auto"/>
                                        <w:bottom w:val="none" w:sz="0" w:space="0" w:color="auto"/>
                                        <w:right w:val="none" w:sz="0" w:space="0" w:color="auto"/>
                                      </w:divBdr>
                                    </w:div>
                                    <w:div w:id="148834232">
                                      <w:marLeft w:val="0"/>
                                      <w:marRight w:val="0"/>
                                      <w:marTop w:val="0"/>
                                      <w:marBottom w:val="0"/>
                                      <w:divBdr>
                                        <w:top w:val="none" w:sz="0" w:space="0" w:color="auto"/>
                                        <w:left w:val="none" w:sz="0" w:space="0" w:color="auto"/>
                                        <w:bottom w:val="none" w:sz="0" w:space="0" w:color="auto"/>
                                        <w:right w:val="none" w:sz="0" w:space="0" w:color="auto"/>
                                      </w:divBdr>
                                      <w:divsChild>
                                        <w:div w:id="388656104">
                                          <w:marLeft w:val="0"/>
                                          <w:marRight w:val="0"/>
                                          <w:marTop w:val="0"/>
                                          <w:marBottom w:val="0"/>
                                          <w:divBdr>
                                            <w:top w:val="none" w:sz="0" w:space="0" w:color="auto"/>
                                            <w:left w:val="none" w:sz="0" w:space="0" w:color="auto"/>
                                            <w:bottom w:val="none" w:sz="0" w:space="0" w:color="auto"/>
                                            <w:right w:val="none" w:sz="0" w:space="0" w:color="auto"/>
                                          </w:divBdr>
                                        </w:div>
                                        <w:div w:id="1139112017">
                                          <w:marLeft w:val="0"/>
                                          <w:marRight w:val="0"/>
                                          <w:marTop w:val="0"/>
                                          <w:marBottom w:val="0"/>
                                          <w:divBdr>
                                            <w:top w:val="none" w:sz="0" w:space="0" w:color="auto"/>
                                            <w:left w:val="none" w:sz="0" w:space="0" w:color="auto"/>
                                            <w:bottom w:val="none" w:sz="0" w:space="0" w:color="auto"/>
                                            <w:right w:val="none" w:sz="0" w:space="0" w:color="auto"/>
                                          </w:divBdr>
                                        </w:div>
                                        <w:div w:id="1472209029">
                                          <w:marLeft w:val="0"/>
                                          <w:marRight w:val="0"/>
                                          <w:marTop w:val="0"/>
                                          <w:marBottom w:val="0"/>
                                          <w:divBdr>
                                            <w:top w:val="none" w:sz="0" w:space="0" w:color="auto"/>
                                            <w:left w:val="none" w:sz="0" w:space="0" w:color="auto"/>
                                            <w:bottom w:val="none" w:sz="0" w:space="0" w:color="auto"/>
                                            <w:right w:val="none" w:sz="0" w:space="0" w:color="auto"/>
                                          </w:divBdr>
                                        </w:div>
                                        <w:div w:id="315644680">
                                          <w:marLeft w:val="0"/>
                                          <w:marRight w:val="0"/>
                                          <w:marTop w:val="0"/>
                                          <w:marBottom w:val="0"/>
                                          <w:divBdr>
                                            <w:top w:val="none" w:sz="0" w:space="0" w:color="auto"/>
                                            <w:left w:val="none" w:sz="0" w:space="0" w:color="auto"/>
                                            <w:bottom w:val="none" w:sz="0" w:space="0" w:color="auto"/>
                                            <w:right w:val="none" w:sz="0" w:space="0" w:color="auto"/>
                                          </w:divBdr>
                                        </w:div>
                                        <w:div w:id="1988195240">
                                          <w:marLeft w:val="0"/>
                                          <w:marRight w:val="0"/>
                                          <w:marTop w:val="0"/>
                                          <w:marBottom w:val="0"/>
                                          <w:divBdr>
                                            <w:top w:val="none" w:sz="0" w:space="0" w:color="auto"/>
                                            <w:left w:val="none" w:sz="0" w:space="0" w:color="auto"/>
                                            <w:bottom w:val="none" w:sz="0" w:space="0" w:color="auto"/>
                                            <w:right w:val="none" w:sz="0" w:space="0" w:color="auto"/>
                                          </w:divBdr>
                                        </w:div>
                                        <w:div w:id="433482381">
                                          <w:marLeft w:val="0"/>
                                          <w:marRight w:val="0"/>
                                          <w:marTop w:val="0"/>
                                          <w:marBottom w:val="0"/>
                                          <w:divBdr>
                                            <w:top w:val="none" w:sz="0" w:space="0" w:color="auto"/>
                                            <w:left w:val="none" w:sz="0" w:space="0" w:color="auto"/>
                                            <w:bottom w:val="none" w:sz="0" w:space="0" w:color="auto"/>
                                            <w:right w:val="none" w:sz="0" w:space="0" w:color="auto"/>
                                          </w:divBdr>
                                        </w:div>
                                        <w:div w:id="1118331867">
                                          <w:marLeft w:val="0"/>
                                          <w:marRight w:val="0"/>
                                          <w:marTop w:val="0"/>
                                          <w:marBottom w:val="0"/>
                                          <w:divBdr>
                                            <w:top w:val="none" w:sz="0" w:space="0" w:color="auto"/>
                                            <w:left w:val="none" w:sz="0" w:space="0" w:color="auto"/>
                                            <w:bottom w:val="none" w:sz="0" w:space="0" w:color="auto"/>
                                            <w:right w:val="none" w:sz="0" w:space="0" w:color="auto"/>
                                          </w:divBdr>
                                        </w:div>
                                        <w:div w:id="2090424583">
                                          <w:marLeft w:val="0"/>
                                          <w:marRight w:val="0"/>
                                          <w:marTop w:val="0"/>
                                          <w:marBottom w:val="0"/>
                                          <w:divBdr>
                                            <w:top w:val="none" w:sz="0" w:space="0" w:color="auto"/>
                                            <w:left w:val="none" w:sz="0" w:space="0" w:color="auto"/>
                                            <w:bottom w:val="none" w:sz="0" w:space="0" w:color="auto"/>
                                            <w:right w:val="none" w:sz="0" w:space="0" w:color="auto"/>
                                          </w:divBdr>
                                        </w:div>
                                        <w:div w:id="83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playingou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yingou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lo@playingout.net" TargetMode="External"/><Relationship Id="rId4" Type="http://schemas.openxmlformats.org/officeDocument/2006/relationships/webSettings" Target="webSettings.xml"/><Relationship Id="rId9" Type="http://schemas.openxmlformats.org/officeDocument/2006/relationships/hyperlink" Target="https://docs.google.com/document/d/1G8N2uP56qfJYffUnxdeZaWNBW9NPG9XwvlK2xuT2MAc/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Ceilidh</dc:creator>
  <cp:keywords/>
  <dc:description/>
  <cp:lastModifiedBy>Ceilidh</cp:lastModifiedBy>
  <cp:revision>3</cp:revision>
  <dcterms:created xsi:type="dcterms:W3CDTF">2021-04-27T12:54:00Z</dcterms:created>
  <dcterms:modified xsi:type="dcterms:W3CDTF">2021-06-17T09:06:00Z</dcterms:modified>
</cp:coreProperties>
</file>